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17" w:rsidRPr="00B421E1" w:rsidRDefault="0039050E" w:rsidP="006842DF">
      <w:pPr>
        <w:spacing w:before="640" w:after="120"/>
        <w:rPr>
          <w:rFonts w:ascii="Aller" w:eastAsia="Calibri" w:hAnsi="Aller" w:cs="Calibri"/>
          <w:b/>
          <w:color w:val="000000"/>
          <w:sz w:val="24"/>
          <w:szCs w:val="24"/>
          <w:lang w:val="en-US"/>
        </w:rPr>
      </w:pPr>
      <w:r w:rsidRPr="0039050E">
        <w:rPr>
          <w:noProof/>
          <w:lang w:val="en-US" w:eastAsia="en-US"/>
        </w:rPr>
        <w:pict>
          <v:rect id="Rectangle 4" o:spid="_x0000_s1026" style="position:absolute;margin-left:-56.25pt;margin-top:.85pt;width:623.6pt;height:33.75pt;z-index:-25169254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" fillcolor="#4d4d4f" stroked="f">
            <v:fill color2="#4d4d4f" focus="100%" type="gradient"/>
            <v:textbox inset="2.88pt,2.88pt,2.88pt,2.88pt"/>
            <w10:wrap anchory="page"/>
            <w10:anchorlock/>
          </v:rect>
        </w:pict>
      </w:r>
      <w:r w:rsidRPr="0039050E">
        <w:rPr>
          <w:noProof/>
          <w:lang w:val="en-US" w:eastAsia="en-US"/>
        </w:rPr>
        <w:pict>
          <v:rect id="_x0000_s1093" style="position:absolute;margin-left:-63.4pt;margin-top:47.9pt;width:623.6pt;height:10.75pt;z-index:-25169152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" fillcolor="#dd6e46" strokecolor="white" strokeweight="1.5pt">
            <v:textbox inset="2.88pt,2.88pt,2.88pt,2.88pt"/>
            <w10:wrap anchory="page"/>
            <w10:anchorlock/>
          </v:rect>
        </w:pict>
      </w:r>
      <w:r w:rsidRPr="0039050E">
        <w:rPr>
          <w:noProof/>
          <w:lang w:val="en-US" w:eastAsia="en-US"/>
        </w:rPr>
        <w:pict>
          <v:rect id="_x0000_s1092" style="position:absolute;margin-left:-5.9pt;margin-top:47.9pt;width:56.7pt;height:11.35pt;z-index:-25169049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" stroked="f">
            <v:fill focus="100%" type="gradient"/>
            <v:textbox inset="2.88pt,2.88pt,2.88pt,2.88pt"/>
            <w10:wrap anchory="page"/>
            <w10:anchorlock/>
          </v:rect>
        </w:pict>
      </w:r>
      <w:r w:rsidR="009F7DCB" w:rsidRPr="00B421E1">
        <w:rPr>
          <w:rFonts w:ascii="Aller" w:eastAsia="Calibri" w:hAnsi="Aller" w:cs="Calibri"/>
          <w:b/>
          <w:color w:val="000000"/>
          <w:sz w:val="24"/>
          <w:szCs w:val="24"/>
          <w:lang w:val="en-US"/>
        </w:rPr>
        <w:t>RESUME</w:t>
      </w:r>
    </w:p>
    <w:tbl>
      <w:tblPr>
        <w:tblW w:w="10567" w:type="dxa"/>
        <w:jc w:val="center"/>
        <w:shd w:val="clear" w:color="auto" w:fill="FFFFFF"/>
        <w:tblLook w:val="04A0"/>
      </w:tblPr>
      <w:tblGrid>
        <w:gridCol w:w="3084"/>
        <w:gridCol w:w="7483"/>
      </w:tblGrid>
      <w:tr w:rsidR="00C3364E" w:rsidRPr="00ED5CE8" w:rsidTr="00ED5CE8">
        <w:trPr>
          <w:trHeight w:hRule="exact" w:val="1021"/>
          <w:jc w:val="center"/>
        </w:trPr>
        <w:tc>
          <w:tcPr>
            <w:tcW w:w="10567" w:type="dxa"/>
            <w:gridSpan w:val="2"/>
            <w:shd w:val="clear" w:color="auto" w:fill="FFFFFF"/>
          </w:tcPr>
          <w:p w:rsidR="00C3364E" w:rsidRPr="00860C9D" w:rsidRDefault="00A52B45" w:rsidP="008E2E4F">
            <w:pPr>
              <w:rPr>
                <w:rFonts w:ascii="Aller" w:hAnsi="Aller"/>
                <w:b/>
                <w:color w:val="969696"/>
                <w:sz w:val="96"/>
                <w:szCs w:val="108"/>
              </w:rPr>
            </w:pPr>
            <w:r>
              <w:rPr>
                <w:rFonts w:ascii="Aller" w:eastAsia="Calibri" w:hAnsi="Aller" w:cs="Calibri"/>
                <w:b/>
                <w:color w:val="969696"/>
                <w:sz w:val="96"/>
                <w:szCs w:val="108"/>
                <w:lang w:val="en-US"/>
              </w:rPr>
              <w:t xml:space="preserve">Michael </w:t>
            </w:r>
            <w:r w:rsidR="00EE45B2">
              <w:rPr>
                <w:rFonts w:ascii="Aller" w:eastAsia="Calibri" w:hAnsi="Aller" w:cs="Calibri"/>
                <w:b/>
                <w:color w:val="969696"/>
                <w:sz w:val="96"/>
                <w:szCs w:val="108"/>
                <w:lang w:val="en-US"/>
              </w:rPr>
              <w:t xml:space="preserve">F </w:t>
            </w:r>
            <w:r>
              <w:rPr>
                <w:rFonts w:ascii="Aller" w:eastAsia="Calibri" w:hAnsi="Aller" w:cs="Calibri"/>
                <w:b/>
                <w:color w:val="969696"/>
                <w:sz w:val="96"/>
                <w:szCs w:val="108"/>
                <w:lang w:val="en-US"/>
              </w:rPr>
              <w:t>Zarecky</w:t>
            </w:r>
            <w:bookmarkStart w:id="0" w:name="_GoBack"/>
            <w:r w:rsidR="00ED7FEA">
              <w:rPr>
                <w:rFonts w:ascii="Aller" w:eastAsia="Calibri" w:hAnsi="Aller" w:cs="Calibri"/>
                <w:b/>
                <w:noProof/>
                <w:color w:val="969696"/>
                <w:sz w:val="96"/>
                <w:szCs w:val="108"/>
                <w:lang w:val="en-US" w:eastAsia="en-US"/>
              </w:rPr>
              <w:drawing>
                <wp:inline distT="0" distB="0" distL="0" distR="0">
                  <wp:extent cx="1438275" cy="6000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puterlogo2016orangezomsized.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38275" cy="600075"/>
                          </a:xfrm>
                          <a:prstGeom prst="rect">
                            <a:avLst/>
                          </a:prstGeom>
                        </pic:spPr>
                      </pic:pic>
                    </a:graphicData>
                  </a:graphic>
                </wp:inline>
              </w:drawing>
            </w:r>
            <w:bookmarkEnd w:id="0"/>
          </w:p>
        </w:tc>
      </w:tr>
      <w:tr w:rsidR="00C3364E" w:rsidRPr="00ED5CE8" w:rsidTr="00ED5CE8">
        <w:trPr>
          <w:trHeight w:val="54"/>
          <w:jc w:val="center"/>
        </w:trPr>
        <w:tc>
          <w:tcPr>
            <w:tcW w:w="10567" w:type="dxa"/>
            <w:gridSpan w:val="2"/>
            <w:shd w:val="clear" w:color="auto" w:fill="FFFFFF"/>
          </w:tcPr>
          <w:p w:rsidR="00C3364E" w:rsidRPr="00F650B0" w:rsidRDefault="00A52B45" w:rsidP="007C6C4A">
            <w:pPr>
              <w:spacing w:after="240"/>
              <w:rPr>
                <w:rFonts w:ascii="Aller" w:hAnsi="Aller"/>
                <w:b/>
                <w:color w:val="969696"/>
                <w:sz w:val="36"/>
                <w:szCs w:val="36"/>
              </w:rPr>
            </w:pPr>
            <w:r>
              <w:rPr>
                <w:i/>
                <w:color w:val="969696"/>
                <w:sz w:val="36"/>
                <w:szCs w:val="36"/>
              </w:rPr>
              <w:t xml:space="preserve">End User Support / </w:t>
            </w:r>
            <w:r w:rsidR="0030585B">
              <w:rPr>
                <w:i/>
                <w:color w:val="969696"/>
                <w:sz w:val="36"/>
                <w:szCs w:val="36"/>
              </w:rPr>
              <w:t>Sales</w:t>
            </w:r>
          </w:p>
        </w:tc>
      </w:tr>
      <w:tr w:rsidR="00C3364E" w:rsidRPr="00ED5CE8" w:rsidTr="00ED5CE8">
        <w:trPr>
          <w:trHeight w:val="54"/>
          <w:jc w:val="center"/>
        </w:trPr>
        <w:tc>
          <w:tcPr>
            <w:tcW w:w="3084" w:type="dxa"/>
            <w:shd w:val="clear" w:color="auto" w:fill="F2F2F2"/>
          </w:tcPr>
          <w:p w:rsidR="00C3364E" w:rsidRDefault="0030585B" w:rsidP="009003A7">
            <w:pPr>
              <w:spacing w:before="120" w:after="120"/>
              <w:jc w:val="center"/>
            </w:pPr>
            <w:r>
              <w:rPr>
                <w:noProof/>
                <w:lang w:val="en-US" w:eastAsia="en-US"/>
              </w:rPr>
              <w:drawing>
                <wp:inline distT="0" distB="0" distL="0" distR="0">
                  <wp:extent cx="971550" cy="728663"/>
                  <wp:effectExtent l="19050" t="0" r="0" b="0"/>
                  <wp:docPr id="62" name="Picture 62" descr="Z:\Note 20 Pics 9.22\Work CBE\Resized_20210615_09114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Note 20 Pics 9.22\Work CBE\Resized_20210615_091146(4).jpeg"/>
                          <pic:cNvPicPr>
                            <a:picLocks noChangeAspect="1" noChangeArrowheads="1"/>
                          </pic:cNvPicPr>
                        </pic:nvPicPr>
                        <pic:blipFill>
                          <a:blip r:embed="rId9" cstate="print"/>
                          <a:srcRect/>
                          <a:stretch>
                            <a:fillRect/>
                          </a:stretch>
                        </pic:blipFill>
                        <pic:spPr bwMode="auto">
                          <a:xfrm>
                            <a:off x="0" y="0"/>
                            <a:ext cx="971550" cy="728663"/>
                          </a:xfrm>
                          <a:prstGeom prst="rect">
                            <a:avLst/>
                          </a:prstGeom>
                          <a:noFill/>
                          <a:ln w="9525">
                            <a:noFill/>
                            <a:miter lim="800000"/>
                            <a:headEnd/>
                            <a:tailEnd/>
                          </a:ln>
                        </pic:spPr>
                      </pic:pic>
                    </a:graphicData>
                  </a:graphic>
                </wp:inline>
              </w:drawing>
            </w:r>
          </w:p>
        </w:tc>
        <w:tc>
          <w:tcPr>
            <w:tcW w:w="7483" w:type="dxa"/>
            <w:vMerge w:val="restart"/>
            <w:shd w:val="clear" w:color="auto" w:fill="FFFFFF"/>
          </w:tcPr>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491"/>
              <w:gridCol w:w="3713"/>
            </w:tblGrid>
            <w:tr w:rsidR="00C3364E" w:rsidTr="00897C32">
              <w:trPr>
                <w:trHeight w:val="556"/>
                <w:jc w:val="center"/>
              </w:trPr>
              <w:tc>
                <w:tcPr>
                  <w:tcW w:w="7014" w:type="dxa"/>
                  <w:gridSpan w:val="3"/>
                  <w:tcBorders>
                    <w:top w:val="nil"/>
                    <w:left w:val="nil"/>
                    <w:bottom w:val="nil"/>
                    <w:right w:val="nil"/>
                  </w:tcBorders>
                  <w:shd w:val="clear" w:color="auto" w:fill="auto"/>
                </w:tcPr>
                <w:p w:rsidR="0030585B" w:rsidRPr="0030585B" w:rsidRDefault="00C3364E" w:rsidP="00BA5D47">
                  <w:pPr>
                    <w:spacing w:after="120"/>
                    <w:rPr>
                      <w:rFonts w:ascii="Aller" w:hAnsi="Aller"/>
                      <w:color w:val="000000"/>
                      <w:sz w:val="36"/>
                      <w:szCs w:val="36"/>
                    </w:rPr>
                  </w:pPr>
                  <w:r w:rsidRPr="00ED5CE8">
                    <w:rPr>
                      <w:rFonts w:ascii="Aller" w:hAnsi="Aller"/>
                      <w:b/>
                      <w:color w:val="BBBCC0"/>
                      <w:sz w:val="36"/>
                      <w:szCs w:val="36"/>
                    </w:rPr>
                    <w:t>//</w:t>
                  </w:r>
                  <w:r w:rsidRPr="00B421E1">
                    <w:rPr>
                      <w:rFonts w:ascii="Aller" w:hAnsi="Aller"/>
                      <w:color w:val="000000"/>
                      <w:sz w:val="36"/>
                      <w:szCs w:val="36"/>
                    </w:rPr>
                    <w:t>Experience</w:t>
                  </w:r>
                </w:p>
              </w:tc>
            </w:tr>
            <w:tr w:rsidR="00C3364E" w:rsidRPr="003C35F4" w:rsidTr="00897C32">
              <w:trPr>
                <w:trHeight w:val="1668"/>
                <w:jc w:val="center"/>
              </w:trPr>
              <w:tc>
                <w:tcPr>
                  <w:tcW w:w="1811" w:type="dxa"/>
                  <w:tcBorders>
                    <w:top w:val="nil"/>
                    <w:left w:val="nil"/>
                    <w:bottom w:val="nil"/>
                    <w:right w:val="nil"/>
                  </w:tcBorders>
                  <w:shd w:val="clear" w:color="auto" w:fill="auto"/>
                </w:tcPr>
                <w:p w:rsidR="00AC4FFC" w:rsidRPr="003C35F4" w:rsidRDefault="00EE45B2" w:rsidP="003C35F4">
                  <w:pPr>
                    <w:rPr>
                      <w:rFonts w:ascii="Aller" w:hAnsi="Aller"/>
                      <w:b/>
                      <w:color w:val="DD6E46"/>
                      <w:sz w:val="18"/>
                      <w:szCs w:val="18"/>
                    </w:rPr>
                  </w:pPr>
                  <w:r w:rsidRPr="003C35F4">
                    <w:rPr>
                      <w:rFonts w:ascii="Aller" w:hAnsi="Aller"/>
                      <w:b/>
                      <w:color w:val="DD6E46"/>
                      <w:sz w:val="18"/>
                      <w:szCs w:val="18"/>
                    </w:rPr>
                    <w:t>2006</w:t>
                  </w:r>
                  <w:r w:rsidR="0030585B">
                    <w:rPr>
                      <w:rFonts w:ascii="Aller" w:hAnsi="Aller"/>
                      <w:b/>
                      <w:color w:val="DD6E46"/>
                      <w:sz w:val="18"/>
                      <w:szCs w:val="18"/>
                    </w:rPr>
                    <w:t xml:space="preserve"> – 2018</w:t>
                  </w:r>
                </w:p>
                <w:p w:rsidR="00AC4FFC" w:rsidRPr="003C35F4" w:rsidRDefault="00AC4FFC" w:rsidP="008E2E4F">
                  <w:pPr>
                    <w:rPr>
                      <w:rFonts w:ascii="Aller" w:hAnsi="Aller"/>
                      <w:b/>
                      <w:color w:val="DD6E46"/>
                      <w:sz w:val="18"/>
                      <w:szCs w:val="18"/>
                    </w:rPr>
                  </w:pPr>
                </w:p>
              </w:tc>
              <w:tc>
                <w:tcPr>
                  <w:tcW w:w="5204" w:type="dxa"/>
                  <w:gridSpan w:val="2"/>
                  <w:tcBorders>
                    <w:top w:val="nil"/>
                    <w:left w:val="nil"/>
                    <w:bottom w:val="nil"/>
                    <w:right w:val="nil"/>
                  </w:tcBorders>
                  <w:shd w:val="clear" w:color="auto" w:fill="auto"/>
                </w:tcPr>
                <w:p w:rsidR="00A45B92" w:rsidRPr="003C35F4" w:rsidRDefault="00A45B92" w:rsidP="00A45B92">
                  <w:pPr>
                    <w:jc w:val="right"/>
                    <w:rPr>
                      <w:rFonts w:ascii="Aller" w:hAnsi="Aller"/>
                      <w:b/>
                      <w:color w:val="DD6E46"/>
                      <w:sz w:val="18"/>
                      <w:szCs w:val="18"/>
                    </w:rPr>
                  </w:pPr>
                  <w:r>
                    <w:rPr>
                      <w:rFonts w:ascii="Aller" w:hAnsi="Aller"/>
                      <w:b/>
                      <w:color w:val="DD6E46"/>
                      <w:sz w:val="18"/>
                      <w:szCs w:val="18"/>
                    </w:rPr>
                    <w:t>JAVS</w:t>
                  </w:r>
                  <w:r w:rsidRPr="003C35F4">
                    <w:rPr>
                      <w:rFonts w:ascii="Aller" w:hAnsi="Aller"/>
                      <w:b/>
                      <w:color w:val="DD6E46"/>
                      <w:sz w:val="18"/>
                      <w:szCs w:val="18"/>
                    </w:rPr>
                    <w:t xml:space="preserve">  </w:t>
                  </w:r>
                  <w:r>
                    <w:rPr>
                      <w:rFonts w:ascii="Adobe Garamond Pro Bold" w:eastAsia="Calibri" w:hAnsi="Adobe Garamond Pro Bold" w:cs="Calibri"/>
                      <w:b/>
                      <w:bCs/>
                      <w:color w:val="444444"/>
                      <w:sz w:val="18"/>
                      <w:szCs w:val="18"/>
                      <w:lang w:val="en-US"/>
                    </w:rPr>
                    <w:t>Technician/Sales</w:t>
                  </w:r>
                </w:p>
                <w:p w:rsidR="00154A1E" w:rsidRPr="008947D8" w:rsidRDefault="00A45B92" w:rsidP="008947D8">
                  <w:pPr>
                    <w:jc w:val="both"/>
                    <w:rPr>
                      <w:rFonts w:ascii="Adobe Garamond Pro Bold" w:eastAsia="Calibri" w:hAnsi="Adobe Garamond Pro Bold" w:cs="Calibri"/>
                      <w:b/>
                      <w:color w:val="595959" w:themeColor="text1" w:themeTint="A6"/>
                      <w:sz w:val="16"/>
                      <w:lang w:val="en-US"/>
                    </w:rPr>
                  </w:pPr>
                  <w:r w:rsidRPr="00A45B92">
                    <w:rPr>
                      <w:rFonts w:ascii="Adobe Garamond Pro Bold" w:eastAsia="Calibri" w:hAnsi="Adobe Garamond Pro Bold" w:cs="Calibri"/>
                      <w:b/>
                      <w:color w:val="595959" w:themeColor="text1" w:themeTint="A6"/>
                      <w:sz w:val="16"/>
                      <w:lang w:val="en-US"/>
                    </w:rPr>
                    <w:t>Court room Audio and video recording software and hardware service to installation and council rooms to grand jury across Ohio, Pennsylvania and Indiana. Assisted Listening, annotation, multiview displays for Jurors and Judges to communication from Polycom system to Jails and Prisons in the varies counties</w:t>
                  </w:r>
                </w:p>
              </w:tc>
            </w:tr>
            <w:tr w:rsidR="003C35F4" w:rsidRPr="003C35F4" w:rsidTr="00897C32">
              <w:trPr>
                <w:trHeight w:val="1668"/>
                <w:jc w:val="center"/>
              </w:trPr>
              <w:tc>
                <w:tcPr>
                  <w:tcW w:w="1811" w:type="dxa"/>
                  <w:tcBorders>
                    <w:top w:val="nil"/>
                    <w:left w:val="nil"/>
                    <w:bottom w:val="nil"/>
                    <w:right w:val="nil"/>
                  </w:tcBorders>
                  <w:shd w:val="clear" w:color="auto" w:fill="auto"/>
                </w:tcPr>
                <w:p w:rsidR="003C35F4" w:rsidRPr="003C35F4" w:rsidRDefault="00A45B92" w:rsidP="005A41B8">
                  <w:pPr>
                    <w:rPr>
                      <w:rFonts w:ascii="Aller" w:hAnsi="Aller"/>
                      <w:b/>
                      <w:color w:val="DD6E46"/>
                      <w:sz w:val="18"/>
                      <w:szCs w:val="18"/>
                    </w:rPr>
                  </w:pPr>
                  <w:r>
                    <w:rPr>
                      <w:rFonts w:ascii="Aller" w:hAnsi="Aller"/>
                      <w:b/>
                      <w:color w:val="DD6E46"/>
                      <w:sz w:val="18"/>
                      <w:szCs w:val="18"/>
                    </w:rPr>
                    <w:t>2015 – 2019</w:t>
                  </w:r>
                </w:p>
                <w:p w:rsidR="003C35F4" w:rsidRPr="003C35F4" w:rsidRDefault="003C35F4" w:rsidP="005A41B8">
                  <w:pPr>
                    <w:rPr>
                      <w:rFonts w:ascii="Aller" w:hAnsi="Aller"/>
                      <w:b/>
                      <w:color w:val="DD6E46"/>
                      <w:sz w:val="18"/>
                      <w:szCs w:val="18"/>
                    </w:rPr>
                  </w:pPr>
                </w:p>
              </w:tc>
              <w:tc>
                <w:tcPr>
                  <w:tcW w:w="5204" w:type="dxa"/>
                  <w:gridSpan w:val="2"/>
                  <w:tcBorders>
                    <w:top w:val="nil"/>
                    <w:left w:val="nil"/>
                    <w:bottom w:val="nil"/>
                    <w:right w:val="nil"/>
                  </w:tcBorders>
                  <w:shd w:val="clear" w:color="auto" w:fill="auto"/>
                </w:tcPr>
                <w:p w:rsidR="003C35F4" w:rsidRPr="003C35F4" w:rsidRDefault="00A45B92" w:rsidP="005A41B8">
                  <w:pPr>
                    <w:jc w:val="right"/>
                    <w:rPr>
                      <w:rFonts w:ascii="Aller" w:hAnsi="Aller"/>
                      <w:b/>
                      <w:color w:val="DD6E46"/>
                      <w:sz w:val="18"/>
                      <w:szCs w:val="18"/>
                    </w:rPr>
                  </w:pPr>
                  <w:r>
                    <w:rPr>
                      <w:rFonts w:ascii="Aller" w:hAnsi="Aller"/>
                      <w:b/>
                      <w:color w:val="DD6E46"/>
                      <w:sz w:val="18"/>
                      <w:szCs w:val="18"/>
                    </w:rPr>
                    <w:t>Capitol Business Equipment</w:t>
                  </w:r>
                  <w:r w:rsidR="003C35F4" w:rsidRPr="003C35F4">
                    <w:rPr>
                      <w:rFonts w:ascii="Aller" w:hAnsi="Aller"/>
                      <w:b/>
                      <w:color w:val="DD6E46"/>
                      <w:sz w:val="18"/>
                      <w:szCs w:val="18"/>
                    </w:rPr>
                    <w:t xml:space="preserve">  </w:t>
                  </w:r>
                  <w:r>
                    <w:rPr>
                      <w:rFonts w:ascii="Adobe Garamond Pro Bold" w:eastAsia="Calibri" w:hAnsi="Adobe Garamond Pro Bold" w:cs="Calibri"/>
                      <w:b/>
                      <w:bCs/>
                      <w:color w:val="444444"/>
                      <w:sz w:val="18"/>
                      <w:szCs w:val="18"/>
                      <w:lang w:val="en-US"/>
                    </w:rPr>
                    <w:t>Technician/Installer</w:t>
                  </w:r>
                </w:p>
                <w:p w:rsidR="003C35F4" w:rsidRPr="008947D8" w:rsidRDefault="00A45B92" w:rsidP="008947D8">
                  <w:pPr>
                    <w:jc w:val="right"/>
                    <w:rPr>
                      <w:rFonts w:ascii="Adobe Garamond Pro Bold" w:eastAsia="Calibri" w:hAnsi="Adobe Garamond Pro Bold" w:cs="Calibri"/>
                      <w:b/>
                      <w:color w:val="595959" w:themeColor="text1" w:themeTint="A6"/>
                      <w:sz w:val="16"/>
                      <w:lang w:val="en-US"/>
                    </w:rPr>
                  </w:pPr>
                  <w:r w:rsidRPr="00A45B92">
                    <w:rPr>
                      <w:rFonts w:ascii="Adobe Garamond Pro Bold" w:eastAsia="Calibri" w:hAnsi="Adobe Garamond Pro Bold" w:cs="Calibri"/>
                      <w:b/>
                      <w:color w:val="595959" w:themeColor="text1" w:themeTint="A6"/>
                      <w:sz w:val="16"/>
                      <w:lang w:val="en-US"/>
                    </w:rPr>
                    <w:t>Pre-Wire, Service, On-call and Installation of surveillance cameras and audio, DVR, NAS, Switches, Routers, ISP Modems, Cradlepoints for commercial clients.  Trouble shooting of all point of sales equipment, NCR Registers, Verifone Credit Terminals, Epson Printers, ONI Value Printers, cash draws, Alarms, safes and panic buttons</w:t>
                  </w:r>
                </w:p>
              </w:tc>
            </w:tr>
            <w:tr w:rsidR="003C35F4" w:rsidRPr="003C35F4" w:rsidTr="00897C32">
              <w:trPr>
                <w:trHeight w:val="1307"/>
                <w:jc w:val="center"/>
              </w:trPr>
              <w:tc>
                <w:tcPr>
                  <w:tcW w:w="1811" w:type="dxa"/>
                  <w:tcBorders>
                    <w:top w:val="nil"/>
                    <w:left w:val="nil"/>
                    <w:bottom w:val="nil"/>
                    <w:right w:val="nil"/>
                  </w:tcBorders>
                  <w:shd w:val="clear" w:color="auto" w:fill="auto"/>
                </w:tcPr>
                <w:p w:rsidR="003C35F4" w:rsidRPr="003C35F4" w:rsidRDefault="00A45B92" w:rsidP="005A41B8">
                  <w:pPr>
                    <w:rPr>
                      <w:rFonts w:ascii="Aller" w:hAnsi="Aller"/>
                      <w:b/>
                      <w:color w:val="DD6E46"/>
                      <w:sz w:val="18"/>
                      <w:szCs w:val="18"/>
                    </w:rPr>
                  </w:pPr>
                  <w:r>
                    <w:rPr>
                      <w:rFonts w:ascii="Aller" w:hAnsi="Aller"/>
                      <w:b/>
                      <w:color w:val="DD6E46"/>
                      <w:sz w:val="18"/>
                      <w:szCs w:val="18"/>
                    </w:rPr>
                    <w:t>2006 – 2015</w:t>
                  </w:r>
                </w:p>
                <w:p w:rsidR="003C35F4" w:rsidRPr="003C35F4" w:rsidRDefault="003C35F4" w:rsidP="005A41B8">
                  <w:pPr>
                    <w:rPr>
                      <w:rFonts w:ascii="Aller" w:hAnsi="Aller"/>
                      <w:b/>
                      <w:color w:val="DD6E46"/>
                      <w:sz w:val="18"/>
                      <w:szCs w:val="18"/>
                    </w:rPr>
                  </w:pPr>
                </w:p>
              </w:tc>
              <w:tc>
                <w:tcPr>
                  <w:tcW w:w="5204" w:type="dxa"/>
                  <w:gridSpan w:val="2"/>
                  <w:tcBorders>
                    <w:top w:val="nil"/>
                    <w:left w:val="nil"/>
                    <w:bottom w:val="nil"/>
                    <w:right w:val="nil"/>
                  </w:tcBorders>
                  <w:shd w:val="clear" w:color="auto" w:fill="auto"/>
                </w:tcPr>
                <w:p w:rsidR="00A45B92" w:rsidRPr="003C35F4" w:rsidRDefault="00A45B92" w:rsidP="00A45B92">
                  <w:pPr>
                    <w:jc w:val="right"/>
                    <w:rPr>
                      <w:rFonts w:ascii="Aller" w:hAnsi="Aller"/>
                      <w:b/>
                      <w:color w:val="DD6E46"/>
                      <w:sz w:val="18"/>
                      <w:szCs w:val="18"/>
                    </w:rPr>
                  </w:pPr>
                  <w:r w:rsidRPr="003C35F4">
                    <w:rPr>
                      <w:rFonts w:ascii="Aller" w:hAnsi="Aller"/>
                      <w:b/>
                      <w:color w:val="DD6E46"/>
                      <w:sz w:val="18"/>
                      <w:szCs w:val="18"/>
                    </w:rPr>
                    <w:t xml:space="preserve">Buckeye Broadband  </w:t>
                  </w:r>
                  <w:r w:rsidRPr="003C35F4">
                    <w:rPr>
                      <w:rFonts w:ascii="Adobe Garamond Pro Bold" w:eastAsia="Calibri" w:hAnsi="Adobe Garamond Pro Bold" w:cs="Calibri"/>
                      <w:b/>
                      <w:bCs/>
                      <w:color w:val="444444"/>
                      <w:sz w:val="18"/>
                      <w:szCs w:val="18"/>
                      <w:lang w:val="en-US"/>
                    </w:rPr>
                    <w:t xml:space="preserve">Service Technician </w:t>
                  </w:r>
                </w:p>
                <w:p w:rsidR="003C35F4" w:rsidRPr="003C35F4" w:rsidRDefault="00A45B92" w:rsidP="00A45B92">
                  <w:pPr>
                    <w:spacing w:after="240" w:line="240" w:lineRule="auto"/>
                    <w:jc w:val="right"/>
                    <w:rPr>
                      <w:rFonts w:ascii="Adobe Garamond Pro" w:eastAsia="Calibri" w:hAnsi="Adobe Garamond Pro" w:cs="Calibri"/>
                      <w:b/>
                      <w:bCs/>
                      <w:color w:val="444444"/>
                      <w:sz w:val="18"/>
                      <w:szCs w:val="18"/>
                      <w:lang w:val="en-US"/>
                    </w:rPr>
                  </w:pPr>
                  <w:r w:rsidRPr="003C35F4">
                    <w:rPr>
                      <w:rFonts w:ascii="Adobe Garamond Pro Bold" w:hAnsi="Adobe Garamond Pro Bold"/>
                      <w:b/>
                      <w:color w:val="666666"/>
                      <w:sz w:val="18"/>
                      <w:szCs w:val="18"/>
                    </w:rPr>
                    <w:t>Cable Installation for video, phone &amp; internet for residential/commercial subscribers.  Trouble shooting low signal for cable modems, computer connectivity &amp; viruses.  Installation of wired and wireless networks as well as security systems.</w:t>
                  </w:r>
                </w:p>
              </w:tc>
            </w:tr>
            <w:tr w:rsidR="00C3364E" w:rsidTr="00897C32">
              <w:trPr>
                <w:trHeight w:val="875"/>
                <w:jc w:val="center"/>
              </w:trPr>
              <w:tc>
                <w:tcPr>
                  <w:tcW w:w="7014" w:type="dxa"/>
                  <w:gridSpan w:val="3"/>
                  <w:tcBorders>
                    <w:top w:val="nil"/>
                    <w:left w:val="nil"/>
                    <w:bottom w:val="nil"/>
                    <w:right w:val="nil"/>
                  </w:tcBorders>
                  <w:shd w:val="clear" w:color="auto" w:fill="auto"/>
                </w:tcPr>
                <w:p w:rsidR="00C3364E" w:rsidRDefault="00C3364E" w:rsidP="00BA5D47">
                  <w:pPr>
                    <w:spacing w:before="360" w:after="120"/>
                  </w:pPr>
                  <w:r w:rsidRPr="00ED5CE8">
                    <w:rPr>
                      <w:rFonts w:ascii="Aller" w:hAnsi="Aller"/>
                      <w:b/>
                      <w:color w:val="BBBCC0"/>
                      <w:sz w:val="36"/>
                      <w:szCs w:val="36"/>
                    </w:rPr>
                    <w:t>//</w:t>
                  </w:r>
                  <w:r w:rsidRPr="00B421E1">
                    <w:rPr>
                      <w:rFonts w:ascii="Aller" w:hAnsi="Aller"/>
                      <w:color w:val="000000"/>
                      <w:sz w:val="36"/>
                      <w:szCs w:val="36"/>
                    </w:rPr>
                    <w:t>Education</w:t>
                  </w:r>
                </w:p>
              </w:tc>
            </w:tr>
            <w:tr w:rsidR="00C3364E" w:rsidRPr="00ED5CE8" w:rsidTr="00897C32">
              <w:trPr>
                <w:trHeight w:val="1195"/>
                <w:jc w:val="center"/>
              </w:trPr>
              <w:tc>
                <w:tcPr>
                  <w:tcW w:w="1811" w:type="dxa"/>
                  <w:tcBorders>
                    <w:top w:val="nil"/>
                    <w:left w:val="nil"/>
                    <w:bottom w:val="nil"/>
                    <w:right w:val="nil"/>
                  </w:tcBorders>
                  <w:shd w:val="clear" w:color="auto" w:fill="auto"/>
                </w:tcPr>
                <w:p w:rsidR="00C3364E" w:rsidRPr="00142BAF" w:rsidRDefault="00276322">
                  <w:pPr>
                    <w:rPr>
                      <w:rFonts w:ascii="Aller" w:hAnsi="Aller"/>
                      <w:b/>
                      <w:color w:val="DD6E46"/>
                      <w:sz w:val="24"/>
                      <w:szCs w:val="24"/>
                    </w:rPr>
                  </w:pPr>
                  <w:r>
                    <w:rPr>
                      <w:rFonts w:ascii="Aller" w:hAnsi="Aller"/>
                      <w:b/>
                      <w:color w:val="DD6E46"/>
                      <w:sz w:val="24"/>
                      <w:szCs w:val="24"/>
                    </w:rPr>
                    <w:t>1993 – 1997</w:t>
                  </w:r>
                </w:p>
                <w:p w:rsidR="00C3364E" w:rsidRPr="00142BAF" w:rsidRDefault="00276322">
                  <w:pPr>
                    <w:rPr>
                      <w:rFonts w:ascii="Aller" w:hAnsi="Aller"/>
                      <w:b/>
                      <w:color w:val="DD6E46"/>
                      <w:sz w:val="24"/>
                      <w:szCs w:val="24"/>
                    </w:rPr>
                  </w:pPr>
                  <w:r>
                    <w:rPr>
                      <w:rFonts w:ascii="Aller" w:hAnsi="Aller"/>
                      <w:b/>
                      <w:color w:val="DD6E46"/>
                      <w:sz w:val="24"/>
                      <w:szCs w:val="24"/>
                    </w:rPr>
                    <w:t>2000 – 2004</w:t>
                  </w:r>
                </w:p>
                <w:p w:rsidR="00C3364E" w:rsidRDefault="00276322" w:rsidP="00222EE3">
                  <w:pPr>
                    <w:rPr>
                      <w:rFonts w:ascii="Aller" w:hAnsi="Aller"/>
                      <w:b/>
                      <w:color w:val="DD6E46"/>
                      <w:sz w:val="24"/>
                      <w:szCs w:val="24"/>
                    </w:rPr>
                  </w:pPr>
                  <w:r>
                    <w:rPr>
                      <w:rFonts w:ascii="Aller" w:hAnsi="Aller"/>
                      <w:b/>
                      <w:color w:val="DD6E46"/>
                      <w:sz w:val="24"/>
                      <w:szCs w:val="24"/>
                    </w:rPr>
                    <w:t>2004</w:t>
                  </w:r>
                </w:p>
                <w:p w:rsidR="00276322" w:rsidRPr="00142BAF" w:rsidRDefault="00276322" w:rsidP="00222EE3">
                  <w:pPr>
                    <w:rPr>
                      <w:rFonts w:ascii="Aller" w:hAnsi="Aller"/>
                      <w:b/>
                      <w:color w:val="DD6E46"/>
                      <w:sz w:val="24"/>
                      <w:szCs w:val="24"/>
                    </w:rPr>
                  </w:pPr>
                  <w:r>
                    <w:rPr>
                      <w:rFonts w:ascii="Aller" w:hAnsi="Aller"/>
                      <w:b/>
                      <w:color w:val="DD6E46"/>
                      <w:sz w:val="24"/>
                      <w:szCs w:val="24"/>
                    </w:rPr>
                    <w:t>2003</w:t>
                  </w:r>
                </w:p>
              </w:tc>
              <w:tc>
                <w:tcPr>
                  <w:tcW w:w="5204" w:type="dxa"/>
                  <w:gridSpan w:val="2"/>
                  <w:tcBorders>
                    <w:top w:val="nil"/>
                    <w:left w:val="nil"/>
                    <w:bottom w:val="nil"/>
                    <w:right w:val="nil"/>
                  </w:tcBorders>
                  <w:shd w:val="clear" w:color="auto" w:fill="auto"/>
                </w:tcPr>
                <w:p w:rsidR="00A52B45" w:rsidRPr="00ED5CE8" w:rsidRDefault="00A52B45" w:rsidP="00A52B45">
                  <w:pPr>
                    <w:rPr>
                      <w:rFonts w:ascii="Aller" w:hAnsi="Aller"/>
                      <w:b/>
                      <w:sz w:val="24"/>
                      <w:szCs w:val="24"/>
                      <w:lang w:val="en-US"/>
                    </w:rPr>
                  </w:pPr>
                  <w:r w:rsidRPr="00ED5CE8">
                    <w:rPr>
                      <w:rFonts w:ascii="Aller" w:hAnsi="Aller"/>
                      <w:b/>
                      <w:sz w:val="24"/>
                      <w:szCs w:val="24"/>
                      <w:lang w:val="en-US"/>
                    </w:rPr>
                    <w:t>Co</w:t>
                  </w:r>
                  <w:r>
                    <w:rPr>
                      <w:rFonts w:ascii="Aller" w:hAnsi="Aller"/>
                      <w:b/>
                      <w:sz w:val="24"/>
                      <w:szCs w:val="24"/>
                      <w:lang w:val="en-US"/>
                    </w:rPr>
                    <w:t>mputer Science</w:t>
                  </w:r>
                  <w:r w:rsidRPr="00ED5CE8">
                    <w:rPr>
                      <w:rFonts w:ascii="Calibri" w:eastAsia="Calibri" w:hAnsi="Calibri" w:cs="Calibri"/>
                      <w:b/>
                      <w:bCs/>
                      <w:color w:val="444444"/>
                      <w:sz w:val="24"/>
                      <w:szCs w:val="24"/>
                      <w:lang w:val="en-US"/>
                    </w:rPr>
                    <w:tab/>
                  </w:r>
                  <w:r w:rsidR="00D10D47">
                    <w:rPr>
                      <w:rFonts w:ascii="Calibri" w:eastAsia="Calibri" w:hAnsi="Calibri" w:cs="Calibri"/>
                      <w:b/>
                      <w:bCs/>
                      <w:color w:val="444444"/>
                      <w:sz w:val="24"/>
                      <w:szCs w:val="24"/>
                      <w:lang w:val="en-US"/>
                    </w:rPr>
                    <w:t xml:space="preserve">         </w:t>
                  </w:r>
                  <w:r>
                    <w:rPr>
                      <w:i/>
                      <w:szCs w:val="18"/>
                      <w:lang w:val="en-US"/>
                    </w:rPr>
                    <w:t xml:space="preserve">Owens Community </w:t>
                  </w:r>
                  <w:r w:rsidRPr="00ED5CE8">
                    <w:rPr>
                      <w:i/>
                      <w:szCs w:val="18"/>
                      <w:lang w:val="en-US"/>
                    </w:rPr>
                    <w:t>College</w:t>
                  </w:r>
                </w:p>
                <w:p w:rsidR="00A52B45" w:rsidRPr="00ED5CE8" w:rsidRDefault="00A52B45" w:rsidP="00A52B45">
                  <w:pPr>
                    <w:rPr>
                      <w:rFonts w:ascii="Aller" w:hAnsi="Aller"/>
                      <w:b/>
                      <w:sz w:val="24"/>
                      <w:szCs w:val="24"/>
                      <w:lang w:val="en-US"/>
                    </w:rPr>
                  </w:pPr>
                  <w:r w:rsidRPr="00ED5CE8">
                    <w:rPr>
                      <w:rFonts w:ascii="Aller" w:hAnsi="Aller"/>
                      <w:b/>
                      <w:sz w:val="24"/>
                      <w:szCs w:val="24"/>
                      <w:lang w:val="en-US"/>
                    </w:rPr>
                    <w:t>C</w:t>
                  </w:r>
                  <w:r>
                    <w:rPr>
                      <w:rFonts w:ascii="Aller" w:hAnsi="Aller"/>
                      <w:b/>
                      <w:sz w:val="24"/>
                      <w:szCs w:val="24"/>
                      <w:lang w:val="en-US"/>
                    </w:rPr>
                    <w:t xml:space="preserve">ompTIA A+/Network+ </w:t>
                  </w:r>
                  <w:r w:rsidR="00D10D47">
                    <w:rPr>
                      <w:rFonts w:ascii="Aller" w:hAnsi="Aller"/>
                      <w:b/>
                      <w:sz w:val="24"/>
                      <w:szCs w:val="24"/>
                      <w:lang w:val="en-US"/>
                    </w:rPr>
                    <w:t xml:space="preserve"> </w:t>
                  </w:r>
                  <w:r>
                    <w:rPr>
                      <w:i/>
                      <w:szCs w:val="18"/>
                      <w:lang w:val="en-US"/>
                    </w:rPr>
                    <w:t>Stautzenberger</w:t>
                  </w:r>
                  <w:r w:rsidRPr="00ED5CE8">
                    <w:rPr>
                      <w:i/>
                      <w:szCs w:val="18"/>
                      <w:lang w:val="en-US"/>
                    </w:rPr>
                    <w:t>College</w:t>
                  </w:r>
                </w:p>
                <w:p w:rsidR="00C3364E" w:rsidRDefault="00A52B45" w:rsidP="00A52B45">
                  <w:pPr>
                    <w:rPr>
                      <w:i/>
                      <w:szCs w:val="18"/>
                      <w:lang w:val="en-US"/>
                    </w:rPr>
                  </w:pPr>
                  <w:r>
                    <w:rPr>
                      <w:rFonts w:ascii="Aller" w:hAnsi="Aller"/>
                      <w:b/>
                      <w:sz w:val="24"/>
                      <w:szCs w:val="24"/>
                      <w:lang w:val="en-US"/>
                    </w:rPr>
                    <w:t xml:space="preserve">Web Design                       </w:t>
                  </w:r>
                  <w:r w:rsidR="00D10D47">
                    <w:rPr>
                      <w:rFonts w:ascii="Aller" w:hAnsi="Aller"/>
                      <w:b/>
                      <w:sz w:val="24"/>
                      <w:szCs w:val="24"/>
                      <w:lang w:val="en-US"/>
                    </w:rPr>
                    <w:t xml:space="preserve">  </w:t>
                  </w:r>
                  <w:r>
                    <w:rPr>
                      <w:i/>
                      <w:szCs w:val="18"/>
                      <w:lang w:val="en-US"/>
                    </w:rPr>
                    <w:t>Stautzenberger</w:t>
                  </w:r>
                  <w:r w:rsidRPr="00ED5CE8">
                    <w:rPr>
                      <w:i/>
                      <w:szCs w:val="18"/>
                      <w:lang w:val="en-US"/>
                    </w:rPr>
                    <w:t>College</w:t>
                  </w:r>
                </w:p>
                <w:p w:rsidR="00276322" w:rsidRPr="00ED5CE8" w:rsidRDefault="00276322" w:rsidP="00A52B45">
                  <w:pPr>
                    <w:rPr>
                      <w:lang w:val="en-US"/>
                    </w:rPr>
                  </w:pPr>
                  <w:r>
                    <w:rPr>
                      <w:rFonts w:ascii="Aller" w:hAnsi="Aller"/>
                      <w:b/>
                      <w:sz w:val="24"/>
                      <w:szCs w:val="24"/>
                      <w:lang w:val="en-US"/>
                    </w:rPr>
                    <w:t xml:space="preserve">MCSA                                    </w:t>
                  </w:r>
                  <w:r w:rsidR="00D10D47">
                    <w:rPr>
                      <w:rFonts w:ascii="Aller" w:hAnsi="Aller"/>
                      <w:b/>
                      <w:sz w:val="24"/>
                      <w:szCs w:val="24"/>
                      <w:lang w:val="en-US"/>
                    </w:rPr>
                    <w:t xml:space="preserve"> </w:t>
                  </w:r>
                  <w:r>
                    <w:rPr>
                      <w:i/>
                      <w:szCs w:val="18"/>
                      <w:lang w:val="en-US"/>
                    </w:rPr>
                    <w:t>Stautzenberger</w:t>
                  </w:r>
                  <w:r w:rsidRPr="00ED5CE8">
                    <w:rPr>
                      <w:i/>
                      <w:szCs w:val="18"/>
                      <w:lang w:val="en-US"/>
                    </w:rPr>
                    <w:t>College</w:t>
                  </w:r>
                </w:p>
              </w:tc>
            </w:tr>
            <w:tr w:rsidR="00C3364E" w:rsidRPr="00ED5CE8" w:rsidTr="00897C32">
              <w:trPr>
                <w:trHeight w:val="889"/>
                <w:jc w:val="center"/>
              </w:trPr>
              <w:tc>
                <w:tcPr>
                  <w:tcW w:w="7014" w:type="dxa"/>
                  <w:gridSpan w:val="3"/>
                  <w:tcBorders>
                    <w:top w:val="nil"/>
                    <w:left w:val="nil"/>
                    <w:bottom w:val="nil"/>
                    <w:right w:val="nil"/>
                  </w:tcBorders>
                  <w:shd w:val="clear" w:color="auto" w:fill="auto"/>
                </w:tcPr>
                <w:p w:rsidR="00C3364E" w:rsidRPr="00ED5CE8" w:rsidRDefault="00C3364E" w:rsidP="00BA5D47">
                  <w:pPr>
                    <w:spacing w:before="360" w:after="120"/>
                    <w:rPr>
                      <w:lang w:val="en-US"/>
                    </w:rPr>
                  </w:pPr>
                  <w:r w:rsidRPr="00ED5CE8">
                    <w:rPr>
                      <w:rFonts w:ascii="Aller" w:hAnsi="Aller"/>
                      <w:b/>
                      <w:color w:val="BBBCC0"/>
                      <w:sz w:val="36"/>
                      <w:szCs w:val="36"/>
                      <w:lang w:val="en-US"/>
                    </w:rPr>
                    <w:t>//</w:t>
                  </w:r>
                  <w:r w:rsidRPr="00B421E1">
                    <w:rPr>
                      <w:rFonts w:ascii="Aller" w:hAnsi="Aller"/>
                      <w:color w:val="000000"/>
                      <w:sz w:val="36"/>
                      <w:szCs w:val="36"/>
                      <w:lang w:val="en-US"/>
                    </w:rPr>
                    <w:t>Skills</w:t>
                  </w:r>
                </w:p>
              </w:tc>
            </w:tr>
            <w:tr w:rsidR="00C3364E" w:rsidRPr="00ED5CE8" w:rsidTr="00897C32">
              <w:trPr>
                <w:trHeight w:val="2015"/>
                <w:jc w:val="center"/>
              </w:trPr>
              <w:tc>
                <w:tcPr>
                  <w:tcW w:w="3302" w:type="dxa"/>
                  <w:gridSpan w:val="2"/>
                  <w:tcBorders>
                    <w:top w:val="nil"/>
                    <w:left w:val="nil"/>
                    <w:bottom w:val="nil"/>
                    <w:right w:val="nil"/>
                  </w:tcBorders>
                  <w:shd w:val="clear" w:color="auto" w:fill="auto"/>
                </w:tcPr>
                <w:p w:rsidR="00C3364E" w:rsidRPr="00ED5CE8" w:rsidRDefault="00C3364E" w:rsidP="00ED5CE8">
                  <w:pPr>
                    <w:spacing w:after="60"/>
                    <w:rPr>
                      <w:rFonts w:ascii="Aller" w:hAnsi="Aller"/>
                      <w:b/>
                      <w:sz w:val="24"/>
                      <w:szCs w:val="24"/>
                      <w:lang w:val="en-US"/>
                    </w:rPr>
                  </w:pPr>
                  <w:r w:rsidRPr="00ED5CE8">
                    <w:rPr>
                      <w:rFonts w:ascii="Aller" w:hAnsi="Aller"/>
                      <w:b/>
                      <w:sz w:val="24"/>
                      <w:szCs w:val="24"/>
                      <w:lang w:val="en-US"/>
                    </w:rPr>
                    <w:t>Professional Skills</w:t>
                  </w:r>
                </w:p>
                <w:p w:rsidR="00C3364E" w:rsidRPr="00ED5CE8" w:rsidRDefault="00C3364E" w:rsidP="009E009E">
                  <w:pPr>
                    <w:rPr>
                      <w:rFonts w:eastAsia="Calibri" w:cs="Calibri"/>
                      <w:color w:val="666666"/>
                      <w:szCs w:val="24"/>
                      <w:lang w:val="en-US"/>
                    </w:rPr>
                  </w:pPr>
                  <w:r w:rsidRPr="00ED5CE8">
                    <w:rPr>
                      <w:rFonts w:eastAsia="Calibri" w:cs="Calibri"/>
                      <w:color w:val="666666"/>
                      <w:szCs w:val="24"/>
                      <w:lang w:val="en-US"/>
                    </w:rPr>
                    <w:t>Microsoft Office</w:t>
                  </w:r>
                  <w:r w:rsidRPr="00ED5CE8">
                    <w:rPr>
                      <w:rFonts w:ascii="Calibri" w:eastAsia="Calibri" w:hAnsi="Calibri" w:cs="Calibri"/>
                      <w:b/>
                      <w:bCs/>
                      <w:color w:val="444444"/>
                      <w:sz w:val="24"/>
                      <w:szCs w:val="24"/>
                      <w:lang w:val="en-US"/>
                    </w:rPr>
                    <w:tab/>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5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2/PV83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5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d+KFW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5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C7goko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5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kZC2u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5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" fillcolor="#bbbcc0" stroked="f">
                        <w10:wrap type="none"/>
                        <w10:anchorlock/>
                      </v:oval>
                    </w:pict>
                  </w:r>
                </w:p>
                <w:p w:rsidR="00C3364E" w:rsidRPr="00ED5CE8" w:rsidRDefault="00C3364E" w:rsidP="009E009E">
                  <w:pPr>
                    <w:rPr>
                      <w:rFonts w:eastAsia="Calibri" w:cs="Calibri"/>
                      <w:color w:val="666666"/>
                      <w:szCs w:val="24"/>
                      <w:lang w:val="en-US"/>
                    </w:rPr>
                  </w:pPr>
                  <w:r w:rsidRPr="00ED5CE8">
                    <w:rPr>
                      <w:rFonts w:eastAsia="Calibri" w:cs="Calibri"/>
                      <w:color w:val="666666"/>
                      <w:szCs w:val="24"/>
                      <w:lang w:val="en-US"/>
                    </w:rPr>
                    <w:t>Windows</w:t>
                  </w:r>
                  <w:r w:rsidRPr="00ED5CE8">
                    <w:rPr>
                      <w:rFonts w:ascii="Calibri" w:eastAsia="Calibri" w:hAnsi="Calibri" w:cs="Calibri"/>
                      <w:b/>
                      <w:bCs/>
                      <w:color w:val="444444"/>
                      <w:sz w:val="24"/>
                      <w:szCs w:val="24"/>
                      <w:lang w:val="en-US"/>
                    </w:rPr>
                    <w:tab/>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4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5u3vd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C/sA94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ZyicG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GLIOA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tDUCJcwIAAOsEAAAOAAAAAAAAAAAAAAAA&#10;AC4CAABkcnMvZTJvRG9jLnhtbFBLAQItABQABgAIAAAAIQAqFPsP2AAAAAMBAAAPAAAAAAAAAAAA&#10;AAAAAM0EAABkcnMvZG93bnJldi54bWxQSwUGAAAAAAQABADzAAAA0gUAAAAA&#10;" fillcolor="#dd6e46" stroked="f">
                        <w10:wrap type="none"/>
                        <w10:anchorlock/>
                      </v:oval>
                    </w:pict>
                  </w:r>
                </w:p>
                <w:p w:rsidR="00C3364E" w:rsidRPr="00ED5CE8" w:rsidRDefault="00F06FF5" w:rsidP="009E009E">
                  <w:pPr>
                    <w:rPr>
                      <w:rFonts w:eastAsia="Calibri" w:cs="Calibri"/>
                      <w:color w:val="666666"/>
                      <w:szCs w:val="24"/>
                      <w:lang w:val="en-US"/>
                    </w:rPr>
                  </w:pPr>
                  <w:r>
                    <w:rPr>
                      <w:rFonts w:eastAsia="Calibri" w:cs="Calibri"/>
                      <w:color w:val="666666"/>
                      <w:szCs w:val="24"/>
                      <w:lang w:val="en-US"/>
                    </w:rPr>
                    <w:t>PC Hardware</w:t>
                  </w:r>
                  <w:r>
                    <w:rPr>
                      <w:rFonts w:ascii="Calibri" w:eastAsia="Calibri" w:hAnsi="Calibri" w:cs="Calibri"/>
                      <w:b/>
                      <w:bCs/>
                      <w:color w:val="444444"/>
                      <w:sz w:val="24"/>
                      <w:szCs w:val="24"/>
                      <w:lang w:val="en-US"/>
                    </w:rPr>
                    <w:tab/>
                  </w:r>
                  <w:r w:rsidR="00C3364E"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4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H2DrVZyAgAA6w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_x0000_s114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Qi8H0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VD568H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4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x0xvw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4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GvLY+XQCAADrBAAADgAAAAAAAAAAAAAA&#10;AAAuAgAAZHJzL2Uyb0RvYy54bWxQSwECLQAUAAYACAAAACEAKhT7D9gAAAADAQAADwAAAAAAAAAA&#10;AAAAAADOBAAAZHJzL2Rvd25yZXYueG1sUEsFBgAAAAAEAAQA8wAAANMFAAAAAA==&#10;" fillcolor="#dd6e46" stroked="f">
                        <w10:wrap type="none"/>
                        <w10:anchorlock/>
                      </v:oval>
                    </w:pict>
                  </w:r>
                </w:p>
                <w:p w:rsidR="00C3364E" w:rsidRPr="00ED5CE8" w:rsidRDefault="00F06FF5" w:rsidP="009E009E">
                  <w:pPr>
                    <w:rPr>
                      <w:rFonts w:eastAsia="Calibri" w:cs="Calibri"/>
                      <w:color w:val="666666"/>
                      <w:szCs w:val="24"/>
                      <w:lang w:val="en-US"/>
                    </w:rPr>
                  </w:pPr>
                  <w:r>
                    <w:rPr>
                      <w:rFonts w:eastAsia="Calibri" w:cs="Calibri"/>
                      <w:color w:val="666666"/>
                      <w:szCs w:val="24"/>
                      <w:lang w:val="en-US"/>
                    </w:rPr>
                    <w:t>Dreamweaver</w:t>
                  </w:r>
                  <w:r w:rsidR="00C3364E" w:rsidRPr="00ED5CE8">
                    <w:rPr>
                      <w:rFonts w:ascii="Calibri" w:eastAsia="Calibri" w:hAnsi="Calibri" w:cs="Calibri"/>
                      <w:b/>
                      <w:bCs/>
                      <w:color w:val="444444"/>
                      <w:sz w:val="24"/>
                      <w:szCs w:val="24"/>
                      <w:lang w:val="en-US"/>
                    </w:rPr>
                    <w:tab/>
                  </w:r>
                  <w:r w:rsidR="00C3364E"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3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NgoRKdyAgAA6w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_x0000_s113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tSAoBX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3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8ZWTAX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Oval 37" o:spid="_x0000_s113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" fillcolor="#bbbcc0" stroked="f">
                        <w10:wrap type="none"/>
                        <w10:anchorlock/>
                      </v:oval>
                    </w:pict>
                  </w:r>
                  <w:r w:rsidR="0039050E" w:rsidRPr="0039050E">
                    <w:rPr>
                      <w:noProof/>
                      <w:lang w:val="en-US" w:eastAsia="en-US"/>
                    </w:rPr>
                  </w:r>
                  <w:r w:rsidR="0039050E">
                    <w:rPr>
                      <w:noProof/>
                      <w:lang w:val="en-US" w:eastAsia="en-US"/>
                    </w:rPr>
                    <w:pict>
                      <v:oval id="Oval 36" o:spid="_x0000_s113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" fillcolor="#bbbcc0" stroked="f">
                        <w10:wrap type="none"/>
                        <w10:anchorlock/>
                      </v:oval>
                    </w:pict>
                  </w:r>
                </w:p>
                <w:p w:rsidR="00C3364E" w:rsidRPr="00ED5CE8" w:rsidRDefault="00F06FF5" w:rsidP="009E009E">
                  <w:pPr>
                    <w:rPr>
                      <w:rFonts w:eastAsia="Calibri" w:cs="Calibri"/>
                      <w:color w:val="666666"/>
                      <w:szCs w:val="24"/>
                      <w:lang w:val="en-US"/>
                    </w:rPr>
                  </w:pPr>
                  <w:r>
                    <w:rPr>
                      <w:rFonts w:eastAsia="Calibri" w:cs="Calibri"/>
                      <w:color w:val="666666"/>
                      <w:szCs w:val="24"/>
                      <w:lang w:val="en-US"/>
                    </w:rPr>
                    <w:t>Photoshop</w:t>
                  </w:r>
                  <w:r w:rsidR="00C3364E" w:rsidRPr="00ED5CE8">
                    <w:rPr>
                      <w:rFonts w:ascii="Calibri" w:eastAsia="Calibri" w:hAnsi="Calibri" w:cs="Calibri"/>
                      <w:b/>
                      <w:bCs/>
                      <w:color w:val="444444"/>
                      <w:sz w:val="24"/>
                      <w:szCs w:val="24"/>
                      <w:lang w:val="en-US"/>
                    </w:rPr>
                    <w:tab/>
                  </w:r>
                  <w:r w:rsidR="00C3364E"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3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Q7xETH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3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cbrd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3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7xAHZ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3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yYCNM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3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" fillcolor="#bbbcc0" stroked="f">
                        <w10:wrap type="none"/>
                        <w10:anchorlock/>
                      </v:oval>
                    </w:pict>
                  </w:r>
                </w:p>
                <w:p w:rsidR="00C3364E" w:rsidRPr="00ED5CE8" w:rsidRDefault="002B0385" w:rsidP="009E009E">
                  <w:pPr>
                    <w:rPr>
                      <w:lang w:val="en-US"/>
                    </w:rPr>
                  </w:pPr>
                  <w:r>
                    <w:rPr>
                      <w:rFonts w:eastAsia="Calibri" w:cs="Calibri"/>
                      <w:color w:val="666666"/>
                      <w:szCs w:val="24"/>
                      <w:lang w:val="en-US"/>
                    </w:rPr>
                    <w:t>Web Design</w:t>
                  </w:r>
                  <w:r w:rsidR="00C3364E" w:rsidRPr="00ED5CE8">
                    <w:rPr>
                      <w:rFonts w:ascii="Calibri" w:eastAsia="Calibri" w:hAnsi="Calibri" w:cs="Calibri"/>
                      <w:b/>
                      <w:bCs/>
                      <w:color w:val="444444"/>
                      <w:sz w:val="24"/>
                      <w:szCs w:val="24"/>
                      <w:lang w:val="en-US"/>
                    </w:rPr>
                    <w:tab/>
                  </w:r>
                  <w:r w:rsidR="00C3364E" w:rsidRPr="00ED5CE8">
                    <w:rPr>
                      <w:rFonts w:ascii="Calibri" w:eastAsia="Calibri" w:hAnsi="Calibri" w:cs="Calibri"/>
                      <w:b/>
                      <w:bCs/>
                      <w:color w:val="444444"/>
                      <w:sz w:val="24"/>
                      <w:szCs w:val="24"/>
                      <w:lang w:val="en-US"/>
                    </w:rPr>
                    <w:tab/>
                  </w:r>
                  <w:r w:rsidR="0039050E">
                    <w:rPr>
                      <w:noProof/>
                      <w:lang w:val="en-US" w:eastAsia="en-US"/>
                    </w:rPr>
                  </w:r>
                  <w:r w:rsidR="0039050E" w:rsidRPr="0039050E">
                    <w:rPr>
                      <w:noProof/>
                      <w:lang w:val="en-US" w:eastAsia="en-US"/>
                    </w:rPr>
                    <w:pict>
                      <v:oval id="_x0000_s112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DDrhY5yAgAA6wQAAA4AAAAAAAAAAAAAAAAA&#10;LgIAAGRycy9lMm9Eb2MueG1sUEsBAi0AFAAGAAgAAAAhACoU+w/YAAAAAwEAAA8AAAAAAAAAAAAA&#10;AAAAzAQAAGRycy9kb3ducmV2LnhtbFBLBQYAAAAABAAEAPMAAADRBQAAAAA=&#10;" fillcolor="#dd6e46" stroked="f">
                        <w10:wrap type="none"/>
                        <w10:anchorlock/>
                      </v:oval>
                    </w:pict>
                  </w:r>
                  <w:r w:rsidR="0039050E">
                    <w:rPr>
                      <w:noProof/>
                      <w:lang w:val="en-US" w:eastAsia="en-US"/>
                    </w:rPr>
                  </w:r>
                  <w:r w:rsidR="0039050E">
                    <w:rPr>
                      <w:noProof/>
                      <w:lang w:val="en-US" w:eastAsia="en-US"/>
                    </w:rPr>
                    <w:pict>
                      <v:oval id="_x0000_s112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CQ0D0o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_x0000_s112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2qhVW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_x0000_s112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DngnZ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_x0000_s112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UTRi3nQCAADrBAAADgAAAAAAAAAAAAAA&#10;AAAuAgAAZHJzL2Uyb0RvYy54bWxQSwECLQAUAAYACAAAACEAKhT7D9gAAAADAQAADwAAAAAAAAAA&#10;AAAAAADOBAAAZHJzL2Rvd25yZXYueG1sUEsFBgAAAAAEAAQA8wAAANMFAAAAAA==&#10;" fillcolor="#dd6e46" stroked="f">
                        <w10:wrap type="none"/>
                        <w10:anchorlock/>
                      </v:oval>
                    </w:pict>
                  </w:r>
                </w:p>
              </w:tc>
              <w:tc>
                <w:tcPr>
                  <w:tcW w:w="3713" w:type="dxa"/>
                  <w:tcBorders>
                    <w:top w:val="nil"/>
                    <w:left w:val="nil"/>
                    <w:bottom w:val="nil"/>
                    <w:right w:val="nil"/>
                  </w:tcBorders>
                  <w:shd w:val="clear" w:color="auto" w:fill="auto"/>
                </w:tcPr>
                <w:p w:rsidR="00C3364E" w:rsidRPr="00ED5CE8" w:rsidRDefault="00C3364E" w:rsidP="00ED5CE8">
                  <w:pPr>
                    <w:spacing w:after="60"/>
                    <w:rPr>
                      <w:rFonts w:ascii="Aller" w:hAnsi="Aller"/>
                      <w:b/>
                      <w:sz w:val="24"/>
                      <w:szCs w:val="24"/>
                      <w:lang w:val="en-US"/>
                    </w:rPr>
                  </w:pPr>
                  <w:r w:rsidRPr="00ED5CE8">
                    <w:rPr>
                      <w:rFonts w:ascii="Aller" w:hAnsi="Aller"/>
                      <w:b/>
                      <w:sz w:val="24"/>
                      <w:szCs w:val="24"/>
                      <w:lang w:val="en-US"/>
                    </w:rPr>
                    <w:t>Personal Skills</w:t>
                  </w:r>
                </w:p>
                <w:p w:rsidR="00C3364E" w:rsidRPr="00ED5CE8" w:rsidRDefault="00C3364E" w:rsidP="009E009E">
                  <w:pPr>
                    <w:rPr>
                      <w:rFonts w:eastAsia="Calibri" w:cs="Calibri"/>
                      <w:color w:val="666666"/>
                      <w:szCs w:val="24"/>
                      <w:lang w:val="en-US"/>
                    </w:rPr>
                  </w:pPr>
                  <w:r w:rsidRPr="00ED5CE8">
                    <w:rPr>
                      <w:rFonts w:eastAsia="Calibri" w:cs="Calibri"/>
                      <w:color w:val="666666"/>
                      <w:szCs w:val="24"/>
                      <w:lang w:val="en-US"/>
                    </w:rPr>
                    <w:t>Organization</w:t>
                  </w:r>
                  <w:r w:rsidRPr="00ED5CE8">
                    <w:rPr>
                      <w:rFonts w:ascii="Calibri" w:eastAsia="Calibri" w:hAnsi="Calibri" w:cs="Calibri"/>
                      <w:b/>
                      <w:bCs/>
                      <w:color w:val="444444"/>
                      <w:sz w:val="24"/>
                      <w:szCs w:val="24"/>
                      <w:lang w:val="en-US"/>
                    </w:rPr>
                    <w:tab/>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2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" fillcolor="#dd6e46" stroked="f">
                        <w10:wrap type="none"/>
                        <w10:anchorlock/>
                      </v:oval>
                    </w:pict>
                  </w:r>
                  <w:r w:rsidR="0039050E" w:rsidRPr="0039050E">
                    <w:rPr>
                      <w:noProof/>
                      <w:lang w:val="en-US" w:eastAsia="en-US"/>
                    </w:rPr>
                  </w:r>
                  <w:r w:rsidR="0039050E">
                    <w:rPr>
                      <w:noProof/>
                      <w:lang w:val="en-US" w:eastAsia="en-US"/>
                    </w:rPr>
                    <w:pict>
                      <v:oval id="_x0000_s112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Ffyz1JyAgAA6w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_x0000_s112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TR3RW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2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wMe7K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2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02QPecwIAAOsEAAAOAAAAAAAAAAAAAAAA&#10;AC4CAABkcnMvZTJvRG9jLnhtbFBLAQItABQABgAIAAAAIQAqFPsP2AAAAAMBAAAPAAAAAAAAAAAA&#10;AAAAAM0EAABkcnMvZG93bnJldi54bWxQSwUGAAAAAAQABADzAAAA0gUAAAAA&#10;" fillcolor="#dd6e46" stroked="f">
                        <w10:wrap type="none"/>
                        <w10:anchorlock/>
                      </v:oval>
                    </w:pict>
                  </w:r>
                </w:p>
                <w:p w:rsidR="00C3364E" w:rsidRPr="00ED5CE8" w:rsidRDefault="00C3364E" w:rsidP="00F773E5">
                  <w:pPr>
                    <w:rPr>
                      <w:rFonts w:eastAsia="Calibri" w:cs="Calibri"/>
                      <w:color w:val="666666"/>
                      <w:szCs w:val="24"/>
                      <w:lang w:val="en-US"/>
                    </w:rPr>
                  </w:pPr>
                  <w:r w:rsidRPr="00ED5CE8">
                    <w:rPr>
                      <w:rFonts w:eastAsia="Calibri" w:cs="Calibri"/>
                      <w:color w:val="666666"/>
                      <w:szCs w:val="24"/>
                      <w:lang w:val="en-US"/>
                    </w:rPr>
                    <w:t>Communication</w:t>
                  </w:r>
                  <w:r w:rsidRPr="00ED5CE8">
                    <w:rPr>
                      <w:rFonts w:ascii="Calibri" w:eastAsia="Calibri" w:hAnsi="Calibri" w:cs="Calibri"/>
                      <w:b/>
                      <w:bCs/>
                      <w:color w:val="444444"/>
                      <w:sz w:val="24"/>
                      <w:szCs w:val="24"/>
                      <w:lang w:val="en-US"/>
                    </w:rPr>
                    <w:tab/>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1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flg8An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1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4U0in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1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eKWDZ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1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Bz8Rf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1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" fillcolor="#bbbcc0" stroked="f">
                        <w10:wrap type="none"/>
                        <w10:anchorlock/>
                      </v:oval>
                    </w:pict>
                  </w:r>
                </w:p>
                <w:p w:rsidR="00C3364E" w:rsidRPr="00ED5CE8" w:rsidRDefault="00C3364E" w:rsidP="009E009E">
                  <w:pPr>
                    <w:rPr>
                      <w:rFonts w:eastAsia="Calibri" w:cs="Calibri"/>
                      <w:color w:val="666666"/>
                      <w:szCs w:val="24"/>
                      <w:lang w:val="en-US"/>
                    </w:rPr>
                  </w:pPr>
                  <w:r w:rsidRPr="00ED5CE8">
                    <w:rPr>
                      <w:rFonts w:eastAsia="Calibri" w:cs="Calibri"/>
                      <w:color w:val="666666"/>
                      <w:szCs w:val="24"/>
                      <w:lang w:val="en-US"/>
                    </w:rPr>
                    <w:t>Time Management</w:t>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_x0000_s111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" fillcolor="#dd6e46" stroked="f">
                        <w10:wrap type="none"/>
                        <w10:anchorlock/>
                      </v:oval>
                    </w:pict>
                  </w:r>
                  <w:r w:rsidR="0039050E" w:rsidRPr="0039050E">
                    <w:rPr>
                      <w:noProof/>
                      <w:lang w:val="en-US" w:eastAsia="en-US"/>
                    </w:rPr>
                  </w:r>
                  <w:r w:rsidR="0039050E">
                    <w:rPr>
                      <w:noProof/>
                      <w:lang w:val="en-US" w:eastAsia="en-US"/>
                    </w:rPr>
                    <w:pict>
                      <v:oval id="_x0000_s111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" fillcolor="#dd6e46" stroked="f">
                        <w10:wrap type="none"/>
                        <w10:anchorlock/>
                      </v:oval>
                    </w:pict>
                  </w:r>
                  <w:r w:rsidR="0039050E" w:rsidRPr="0039050E">
                    <w:rPr>
                      <w:noProof/>
                      <w:lang w:val="en-US" w:eastAsia="en-US"/>
                    </w:rPr>
                  </w:r>
                  <w:r w:rsidR="0039050E">
                    <w:rPr>
                      <w:noProof/>
                      <w:lang w:val="en-US" w:eastAsia="en-US"/>
                    </w:rPr>
                    <w:pict>
                      <v:oval id="_x0000_s111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Nd+XohyAgAA6g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_x0000_s111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DQIxBRyAgAA6g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_x0000_s111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PDgKQByAgAA6gQAAA4AAAAAAAAAAAAAAAAA&#10;LgIAAGRycy9lMm9Eb2MueG1sUEsBAi0AFAAGAAgAAAAhACoU+w/YAAAAAwEAAA8AAAAAAAAAAAAA&#10;AAAAzAQAAGRycy9kb3ducmV2LnhtbFBLBQYAAAAABAAEAPMAAADRBQAAAAA=&#10;" fillcolor="#dd6e46" stroked="f">
                        <w10:wrap type="none"/>
                        <w10:anchorlock/>
                      </v:oval>
                    </w:pict>
                  </w:r>
                </w:p>
                <w:p w:rsidR="00F650B0" w:rsidRDefault="00C3364E" w:rsidP="009E009E">
                  <w:pPr>
                    <w:rPr>
                      <w:rFonts w:ascii="Aller" w:hAnsi="Aller"/>
                      <w:b/>
                      <w:color w:val="BBBCC0"/>
                      <w:sz w:val="36"/>
                      <w:szCs w:val="36"/>
                      <w:lang w:val="en-US"/>
                    </w:rPr>
                  </w:pPr>
                  <w:r w:rsidRPr="00ED5CE8">
                    <w:rPr>
                      <w:rFonts w:eastAsia="Calibri" w:cs="Calibri"/>
                      <w:color w:val="666666"/>
                      <w:szCs w:val="24"/>
                      <w:lang w:val="en-US"/>
                    </w:rPr>
                    <w:t>Team Player</w:t>
                  </w:r>
                  <w:r w:rsidR="00F650B0" w:rsidRPr="00ED5CE8">
                    <w:rPr>
                      <w:rFonts w:ascii="Calibri" w:eastAsia="Calibri" w:hAnsi="Calibri" w:cs="Calibri"/>
                      <w:b/>
                      <w:bCs/>
                      <w:color w:val="444444"/>
                      <w:sz w:val="24"/>
                      <w:szCs w:val="24"/>
                      <w:lang w:val="en-US"/>
                    </w:rPr>
                    <w:tab/>
                  </w:r>
                  <w:r w:rsidR="00F650B0"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Oval 40" o:spid="_x0000_s110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" fillcolor="#dd6e46" stroked="f">
                        <w10:wrap type="none"/>
                        <w10:anchorlock/>
                      </v:oval>
                    </w:pict>
                  </w:r>
                  <w:r w:rsidR="0039050E" w:rsidRPr="0039050E">
                    <w:rPr>
                      <w:noProof/>
                      <w:lang w:val="en-US" w:eastAsia="en-US"/>
                    </w:rPr>
                  </w:r>
                  <w:r w:rsidR="0039050E">
                    <w:rPr>
                      <w:noProof/>
                      <w:lang w:val="en-US" w:eastAsia="en-US"/>
                    </w:rPr>
                    <w:pict>
                      <v:oval id="Oval 39" o:spid="_x0000_s110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NeGdoH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_x0000_s110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Tm7Xe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_x0000_s110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nkZ3j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Oval 38" o:spid="_x0000_s110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TLBe6nQCAADrBAAADgAAAAAAAAAAAAAA&#10;AAAuAgAAZHJzL2Uyb0RvYy54bWxQSwECLQAUAAYACAAAACEAKhT7D9gAAAADAQAADwAAAAAAAAAA&#10;AAAAAADOBAAAZHJzL2Rvd25yZXYueG1sUEsFBgAAAAAEAAQA8wAAANMFAAAAAA==&#10;" fillcolor="#dd6e46" stroked="f">
                        <w10:wrap type="none"/>
                        <w10:anchorlock/>
                      </v:oval>
                    </w:pict>
                  </w:r>
                </w:p>
                <w:p w:rsidR="00C3364E" w:rsidRDefault="00C3364E" w:rsidP="009E009E">
                  <w:pPr>
                    <w:rPr>
                      <w:rFonts w:ascii="Aller" w:hAnsi="Aller"/>
                      <w:b/>
                      <w:color w:val="BBBCC0"/>
                      <w:sz w:val="36"/>
                      <w:szCs w:val="36"/>
                      <w:lang w:val="en-US"/>
                    </w:rPr>
                  </w:pPr>
                  <w:r w:rsidRPr="00ED5CE8">
                    <w:rPr>
                      <w:rFonts w:eastAsia="Calibri" w:cs="Calibri"/>
                      <w:color w:val="666666"/>
                      <w:szCs w:val="24"/>
                      <w:lang w:val="en-US"/>
                    </w:rPr>
                    <w:t>Commitment</w:t>
                  </w:r>
                  <w:r w:rsidRPr="00ED5CE8">
                    <w:rPr>
                      <w:rFonts w:ascii="Calibri" w:eastAsia="Calibri" w:hAnsi="Calibri" w:cs="Calibri"/>
                      <w:b/>
                      <w:bCs/>
                      <w:color w:val="444444"/>
                      <w:sz w:val="24"/>
                      <w:szCs w:val="24"/>
                      <w:lang w:val="en-US"/>
                    </w:rPr>
                    <w:tab/>
                  </w:r>
                  <w:r w:rsidRPr="00ED5CE8">
                    <w:rPr>
                      <w:rFonts w:ascii="Calibri" w:eastAsia="Calibri" w:hAnsi="Calibri" w:cs="Calibri"/>
                      <w:b/>
                      <w:bCs/>
                      <w:color w:val="444444"/>
                      <w:sz w:val="24"/>
                      <w:szCs w:val="24"/>
                      <w:lang w:val="en-US"/>
                    </w:rPr>
                    <w:tab/>
                  </w:r>
                  <w:r w:rsidR="0039050E" w:rsidRPr="0039050E">
                    <w:rPr>
                      <w:noProof/>
                      <w:lang w:val="en-US" w:eastAsia="en-US"/>
                    </w:rPr>
                  </w:r>
                  <w:r w:rsidR="0039050E" w:rsidRPr="0039050E">
                    <w:rPr>
                      <w:noProof/>
                      <w:lang w:val="en-US" w:eastAsia="en-US"/>
                    </w:rPr>
                    <w:pict>
                      <v:oval id="Oval 50" o:spid="_x0000_s1104"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" fillcolor="#dd6e46" stroked="f">
                        <w10:wrap type="none"/>
                        <w10:anchorlock/>
                      </v:oval>
                    </w:pict>
                  </w:r>
                  <w:r w:rsidR="0039050E" w:rsidRPr="0039050E">
                    <w:rPr>
                      <w:noProof/>
                      <w:lang w:val="en-US" w:eastAsia="en-US"/>
                    </w:rPr>
                  </w:r>
                  <w:r w:rsidR="0039050E">
                    <w:rPr>
                      <w:noProof/>
                      <w:lang w:val="en-US" w:eastAsia="en-US"/>
                    </w:rPr>
                    <w:pict>
                      <v:oval id="Oval 49" o:spid="_x0000_s1103"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8eqIhHQCAADrBAAADgAAAAAAAAAAAAAA&#10;AAAuAgAAZHJzL2Uyb0RvYy54bWxQSwECLQAUAAYACAAAACEAKhT7D9gAAAADAQAADwAAAAAAAAAA&#10;AAAAAADOBAAAZHJzL2Rvd25yZXYueG1sUEsFBgAAAAAEAAQA8wAAANMFAAAAAA==&#10;" fillcolor="#dd6e46" stroked="f">
                        <w10:wrap type="none"/>
                        <w10:anchorlock/>
                      </v:oval>
                    </w:pict>
                  </w:r>
                  <w:r w:rsidR="0039050E" w:rsidRPr="0039050E">
                    <w:rPr>
                      <w:noProof/>
                      <w:lang w:val="en-US" w:eastAsia="en-US"/>
                    </w:rPr>
                  </w:r>
                  <w:r w:rsidR="0039050E">
                    <w:rPr>
                      <w:noProof/>
                      <w:lang w:val="en-US" w:eastAsia="en-US"/>
                    </w:rPr>
                    <w:pict>
                      <v:oval id="Oval 48" o:spid="_x0000_s1102"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AXkKD6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Oval 47" o:spid="_x0000_s1101"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CipLx1cwIAAOsEAAAOAAAAAAAAAAAAAAAA&#10;AC4CAABkcnMvZTJvRG9jLnhtbFBLAQItABQABgAIAAAAIQAqFPsP2AAAAAMBAAAPAAAAAAAAAAAA&#10;AAAAAM0EAABkcnMvZG93bnJldi54bWxQSwUGAAAAAAQABADzAAAA0gUAAAAA&#10;" fillcolor="#dd6e46" stroked="f">
                        <w10:wrap type="none"/>
                        <w10:anchorlock/>
                      </v:oval>
                    </w:pict>
                  </w:r>
                  <w:r w:rsidR="0039050E" w:rsidRPr="0039050E">
                    <w:rPr>
                      <w:noProof/>
                      <w:lang w:val="en-US" w:eastAsia="en-US"/>
                    </w:rPr>
                  </w:r>
                  <w:r w:rsidR="0039050E">
                    <w:rPr>
                      <w:noProof/>
                      <w:lang w:val="en-US" w:eastAsia="en-US"/>
                    </w:rPr>
                    <w:pict>
                      <v:oval id="Oval 51" o:spid="_x0000_s1100"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MA7XcnQCAADrBAAADgAAAAAAAAAAAAAA&#10;AAAuAgAAZHJzL2Uyb0RvYy54bWxQSwECLQAUAAYACAAAACEAKhT7D9gAAAADAQAADwAAAAAAAAAA&#10;AAAAAADOBAAAZHJzL2Rvd25yZXYueG1sUEsFBgAAAAAEAAQA8wAAANMFAAAAAA==&#10;" fillcolor="#dd6e46" stroked="f">
                        <w10:wrap type="none"/>
                        <w10:anchorlock/>
                      </v:oval>
                    </w:pict>
                  </w:r>
                </w:p>
                <w:p w:rsidR="0099233C" w:rsidRPr="00ED5CE8" w:rsidRDefault="0099233C" w:rsidP="0099233C">
                  <w:pPr>
                    <w:rPr>
                      <w:lang w:val="en-US"/>
                    </w:rPr>
                  </w:pPr>
                  <w:r>
                    <w:rPr>
                      <w:rFonts w:eastAsia="Calibri" w:cs="Calibri"/>
                      <w:color w:val="666666"/>
                      <w:szCs w:val="24"/>
                      <w:lang w:val="en-US"/>
                    </w:rPr>
                    <w:t>Problem Solving</w:t>
                  </w:r>
                  <w:r w:rsidRPr="00ED5CE8">
                    <w:rPr>
                      <w:rFonts w:ascii="Calibri" w:eastAsia="Calibri" w:hAnsi="Calibri" w:cs="Calibri"/>
                      <w:b/>
                      <w:bCs/>
                      <w:color w:val="444444"/>
                      <w:sz w:val="24"/>
                      <w:szCs w:val="24"/>
                      <w:lang w:val="en-US"/>
                    </w:rPr>
                    <w:tab/>
                  </w:r>
                  <w:r w:rsidR="0039050E">
                    <w:rPr>
                      <w:noProof/>
                      <w:lang w:val="en-US" w:eastAsia="en-US"/>
                    </w:rPr>
                  </w:r>
                  <w:r w:rsidR="0039050E" w:rsidRPr="0039050E">
                    <w:rPr>
                      <w:noProof/>
                      <w:lang w:val="en-US" w:eastAsia="en-US"/>
                    </w:rPr>
                    <w:pict>
                      <v:oval id="Oval 21" o:spid="_x0000_s1099"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" fillcolor="#dd6e46" stroked="f">
                        <w10:wrap type="none"/>
                        <w10:anchorlock/>
                      </v:oval>
                    </w:pict>
                  </w:r>
                  <w:r w:rsidR="0039050E">
                    <w:rPr>
                      <w:noProof/>
                      <w:lang w:val="en-US" w:eastAsia="en-US"/>
                    </w:rPr>
                  </w:r>
                  <w:r w:rsidR="0039050E">
                    <w:rPr>
                      <w:noProof/>
                      <w:lang w:val="en-US" w:eastAsia="en-US"/>
                    </w:rPr>
                    <w:pict>
                      <v:oval id="Oval 22" o:spid="_x0000_s1098"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Cx+5Al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Oval 23" o:spid="_x0000_s1097"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BXgbhb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Oval 24" o:spid="_x0000_s1096"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" fillcolor="#dd6e46" stroked="f">
                        <w10:wrap type="none"/>
                        <w10:anchorlock/>
                      </v:oval>
                    </w:pict>
                  </w:r>
                  <w:r w:rsidR="0039050E">
                    <w:rPr>
                      <w:noProof/>
                      <w:lang w:val="en-US" w:eastAsia="en-US"/>
                    </w:rPr>
                  </w:r>
                  <w:r w:rsidR="0039050E">
                    <w:rPr>
                      <w:noProof/>
                      <w:lang w:val="en-US" w:eastAsia="en-US"/>
                    </w:rPr>
                    <w:pict>
                      <v:oval id="Oval 25" o:spid="_x0000_s1095" style="width:5.65pt;height: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" fillcolor="#bbbcc0" stroked="f">
                        <w10:wrap type="none"/>
                        <w10:anchorlock/>
                      </v:oval>
                    </w:pict>
                  </w:r>
                </w:p>
              </w:tc>
            </w:tr>
          </w:tbl>
          <w:p w:rsidR="008A0DF3" w:rsidRPr="008A0DF3" w:rsidRDefault="008A0DF3">
            <w:pPr>
              <w:rPr>
                <w:sz w:val="16"/>
                <w:szCs w:val="16"/>
                <w:lang w:val="en-US"/>
              </w:rPr>
            </w:pPr>
          </w:p>
        </w:tc>
      </w:tr>
      <w:tr w:rsidR="00C3364E" w:rsidRPr="00ED5CE8" w:rsidTr="00ED5CE8">
        <w:trPr>
          <w:trHeight w:val="51"/>
          <w:jc w:val="center"/>
        </w:trPr>
        <w:tc>
          <w:tcPr>
            <w:tcW w:w="3084" w:type="dxa"/>
            <w:shd w:val="clear" w:color="auto" w:fill="F2F2F2"/>
            <w:tcMar>
              <w:right w:w="227" w:type="dxa"/>
            </w:tcMar>
          </w:tcPr>
          <w:p w:rsidR="00C3364E" w:rsidRPr="00ED5CE8" w:rsidRDefault="00C3364E" w:rsidP="0097492B">
            <w:pPr>
              <w:spacing w:before="240" w:after="120"/>
              <w:jc w:val="right"/>
              <w:rPr>
                <w:rFonts w:ascii="Aller" w:hAnsi="Aller"/>
                <w:b/>
                <w:sz w:val="36"/>
                <w:szCs w:val="36"/>
                <w:lang w:val="en-US"/>
              </w:rPr>
            </w:pPr>
            <w:r w:rsidRPr="00ED5CE8">
              <w:rPr>
                <w:rFonts w:ascii="Aller" w:hAnsi="Aller"/>
                <w:b/>
                <w:color w:val="BBBCC0"/>
                <w:sz w:val="36"/>
                <w:szCs w:val="36"/>
                <w:lang w:val="en-US"/>
              </w:rPr>
              <w:t>//</w:t>
            </w:r>
            <w:r w:rsidRPr="00B421E1">
              <w:rPr>
                <w:rFonts w:ascii="Aller" w:hAnsi="Aller"/>
                <w:color w:val="000000"/>
                <w:sz w:val="36"/>
                <w:szCs w:val="36"/>
                <w:lang w:val="en-US"/>
              </w:rPr>
              <w:t>Profile</w:t>
            </w:r>
          </w:p>
        </w:tc>
        <w:tc>
          <w:tcPr>
            <w:tcW w:w="7483" w:type="dxa"/>
            <w:vMerge/>
            <w:shd w:val="clear" w:color="auto" w:fill="FFFFFF"/>
          </w:tcPr>
          <w:p w:rsidR="00C3364E" w:rsidRPr="00ED5CE8" w:rsidRDefault="00C3364E">
            <w:pPr>
              <w:rPr>
                <w:lang w:val="en-US"/>
              </w:rPr>
            </w:pPr>
          </w:p>
        </w:tc>
      </w:tr>
      <w:tr w:rsidR="00A52B45" w:rsidRPr="00ED5CE8" w:rsidTr="00ED5CE8">
        <w:trPr>
          <w:trHeight w:val="51"/>
          <w:jc w:val="center"/>
        </w:trPr>
        <w:tc>
          <w:tcPr>
            <w:tcW w:w="3084" w:type="dxa"/>
            <w:shd w:val="clear" w:color="auto" w:fill="F2F2F2"/>
            <w:tcMar>
              <w:right w:w="227" w:type="dxa"/>
            </w:tcMar>
          </w:tcPr>
          <w:p w:rsidR="00A52B45" w:rsidRPr="006B4927" w:rsidRDefault="00A52B45" w:rsidP="005A41B8">
            <w:pPr>
              <w:jc w:val="right"/>
              <w:rPr>
                <w:rFonts w:ascii="Aller" w:hAnsi="Aller"/>
                <w:b/>
                <w:sz w:val="18"/>
                <w:szCs w:val="18"/>
                <w:lang w:val="en-US"/>
              </w:rPr>
            </w:pPr>
            <w:r w:rsidRPr="006B4927">
              <w:rPr>
                <w:rFonts w:ascii="Aller" w:hAnsi="Aller"/>
                <w:b/>
                <w:sz w:val="18"/>
                <w:szCs w:val="18"/>
                <w:lang w:val="en-US"/>
              </w:rPr>
              <w:t>Name</w:t>
            </w:r>
          </w:p>
          <w:p w:rsidR="00A52B45" w:rsidRPr="006B4927" w:rsidRDefault="00A52B45" w:rsidP="005A41B8">
            <w:pPr>
              <w:jc w:val="right"/>
              <w:rPr>
                <w:sz w:val="18"/>
                <w:szCs w:val="18"/>
                <w:lang w:val="en-US"/>
              </w:rPr>
            </w:pPr>
            <w:r>
              <w:rPr>
                <w:sz w:val="18"/>
                <w:szCs w:val="18"/>
                <w:lang w:val="en-US"/>
              </w:rPr>
              <w:t>Michael F Zarecky</w:t>
            </w:r>
          </w:p>
          <w:p w:rsidR="00A52B45" w:rsidRPr="006B4927" w:rsidRDefault="00A52B45" w:rsidP="005A41B8">
            <w:pPr>
              <w:spacing w:before="120"/>
              <w:jc w:val="right"/>
              <w:rPr>
                <w:rFonts w:ascii="Aller" w:hAnsi="Aller"/>
                <w:b/>
                <w:sz w:val="18"/>
                <w:szCs w:val="18"/>
                <w:lang w:val="en-US"/>
              </w:rPr>
            </w:pPr>
            <w:r w:rsidRPr="006B4927">
              <w:rPr>
                <w:rFonts w:ascii="Aller" w:hAnsi="Aller"/>
                <w:b/>
                <w:sz w:val="18"/>
                <w:szCs w:val="18"/>
                <w:lang w:val="en-US"/>
              </w:rPr>
              <w:t>Date of Birth</w:t>
            </w:r>
          </w:p>
          <w:p w:rsidR="00A52B45" w:rsidRPr="006B4927" w:rsidRDefault="00A52B45" w:rsidP="005A41B8">
            <w:pPr>
              <w:jc w:val="right"/>
              <w:rPr>
                <w:sz w:val="18"/>
                <w:szCs w:val="18"/>
                <w:lang w:val="en-US"/>
              </w:rPr>
            </w:pPr>
            <w:r>
              <w:rPr>
                <w:sz w:val="18"/>
                <w:szCs w:val="18"/>
                <w:lang w:val="en-US"/>
              </w:rPr>
              <w:t>May 23, 1973</w:t>
            </w:r>
          </w:p>
          <w:p w:rsidR="00A52B45" w:rsidRPr="006B4927" w:rsidRDefault="00A52B45" w:rsidP="005A41B8">
            <w:pPr>
              <w:spacing w:before="120"/>
              <w:jc w:val="right"/>
              <w:rPr>
                <w:rFonts w:ascii="Aller" w:hAnsi="Aller"/>
                <w:b/>
                <w:sz w:val="18"/>
                <w:szCs w:val="18"/>
                <w:lang w:val="en-US"/>
              </w:rPr>
            </w:pPr>
            <w:r w:rsidRPr="006B4927">
              <w:rPr>
                <w:rFonts w:ascii="Aller" w:hAnsi="Aller"/>
                <w:b/>
                <w:sz w:val="18"/>
                <w:szCs w:val="18"/>
                <w:lang w:val="en-US"/>
              </w:rPr>
              <w:t>Address</w:t>
            </w:r>
          </w:p>
          <w:p w:rsidR="00A52B45" w:rsidRPr="006B4927" w:rsidRDefault="0030585B" w:rsidP="005A41B8">
            <w:pPr>
              <w:jc w:val="right"/>
              <w:rPr>
                <w:sz w:val="18"/>
                <w:szCs w:val="18"/>
                <w:lang w:val="en-US"/>
              </w:rPr>
            </w:pPr>
            <w:r>
              <w:rPr>
                <w:sz w:val="18"/>
                <w:szCs w:val="18"/>
                <w:lang w:val="en-US"/>
              </w:rPr>
              <w:t>611 County Road 12</w:t>
            </w:r>
          </w:p>
          <w:p w:rsidR="00A52B45" w:rsidRPr="006B4927" w:rsidRDefault="0030585B" w:rsidP="005A41B8">
            <w:pPr>
              <w:jc w:val="right"/>
              <w:rPr>
                <w:sz w:val="18"/>
                <w:szCs w:val="18"/>
                <w:lang w:val="en-US"/>
              </w:rPr>
            </w:pPr>
            <w:r>
              <w:rPr>
                <w:sz w:val="18"/>
                <w:szCs w:val="18"/>
                <w:lang w:val="en-US"/>
              </w:rPr>
              <w:t>Fremont</w:t>
            </w:r>
            <w:r w:rsidR="00D10D47">
              <w:rPr>
                <w:sz w:val="18"/>
                <w:szCs w:val="18"/>
                <w:lang w:val="en-US"/>
              </w:rPr>
              <w:t>, Ohio 43</w:t>
            </w:r>
            <w:r>
              <w:rPr>
                <w:sz w:val="18"/>
                <w:szCs w:val="18"/>
                <w:lang w:val="en-US"/>
              </w:rPr>
              <w:t>420</w:t>
            </w:r>
          </w:p>
          <w:p w:rsidR="00A52B45" w:rsidRPr="006B4927" w:rsidRDefault="00A52B45" w:rsidP="005A41B8">
            <w:pPr>
              <w:jc w:val="right"/>
              <w:rPr>
                <w:sz w:val="18"/>
                <w:szCs w:val="18"/>
                <w:lang w:val="en-US"/>
              </w:rPr>
            </w:pPr>
            <w:r>
              <w:rPr>
                <w:sz w:val="18"/>
                <w:szCs w:val="18"/>
                <w:lang w:val="en-US"/>
              </w:rPr>
              <w:t>United States of America</w:t>
            </w:r>
          </w:p>
          <w:p w:rsidR="00A52B45" w:rsidRPr="006B4927" w:rsidRDefault="00A52B45" w:rsidP="005A41B8">
            <w:pPr>
              <w:spacing w:before="120"/>
              <w:jc w:val="right"/>
              <w:rPr>
                <w:rFonts w:ascii="Aller" w:hAnsi="Aller"/>
                <w:b/>
                <w:sz w:val="18"/>
                <w:szCs w:val="18"/>
                <w:lang w:val="en-US"/>
              </w:rPr>
            </w:pPr>
            <w:r w:rsidRPr="006B4927">
              <w:rPr>
                <w:rFonts w:ascii="Aller" w:hAnsi="Aller"/>
                <w:b/>
                <w:sz w:val="18"/>
                <w:szCs w:val="18"/>
                <w:lang w:val="en-US"/>
              </w:rPr>
              <w:t>Phone</w:t>
            </w:r>
          </w:p>
          <w:p w:rsidR="001D6482" w:rsidRPr="006B4927" w:rsidRDefault="00A52B45" w:rsidP="001D6482">
            <w:pPr>
              <w:jc w:val="right"/>
              <w:rPr>
                <w:sz w:val="18"/>
                <w:szCs w:val="18"/>
                <w:lang w:val="en-US"/>
              </w:rPr>
            </w:pPr>
            <w:r>
              <w:rPr>
                <w:sz w:val="18"/>
                <w:szCs w:val="18"/>
                <w:lang w:val="en-US"/>
              </w:rPr>
              <w:t>1.567.288.6407</w:t>
            </w:r>
          </w:p>
          <w:p w:rsidR="00A52B45" w:rsidRPr="006B4927" w:rsidRDefault="00A52B45" w:rsidP="005A41B8">
            <w:pPr>
              <w:spacing w:before="120"/>
              <w:jc w:val="right"/>
              <w:rPr>
                <w:rFonts w:ascii="Aller" w:hAnsi="Aller"/>
                <w:b/>
                <w:sz w:val="18"/>
                <w:szCs w:val="18"/>
                <w:lang w:val="en-US"/>
              </w:rPr>
            </w:pPr>
            <w:r w:rsidRPr="006B4927">
              <w:rPr>
                <w:rFonts w:ascii="Aller" w:hAnsi="Aller"/>
                <w:b/>
                <w:sz w:val="18"/>
                <w:szCs w:val="18"/>
                <w:lang w:val="en-US"/>
              </w:rPr>
              <w:t>Email</w:t>
            </w:r>
          </w:p>
          <w:p w:rsidR="00A52B45" w:rsidRPr="006B4927" w:rsidRDefault="0039050E" w:rsidP="005A41B8">
            <w:pPr>
              <w:jc w:val="right"/>
              <w:rPr>
                <w:sz w:val="18"/>
                <w:szCs w:val="18"/>
                <w:lang w:val="en-US"/>
              </w:rPr>
            </w:pPr>
            <w:hyperlink r:id="rId10" w:history="1">
              <w:r w:rsidR="00A52B45">
                <w:rPr>
                  <w:rStyle w:val="Hyperlink"/>
                  <w:sz w:val="18"/>
                  <w:szCs w:val="18"/>
                  <w:u w:val="none"/>
                  <w:lang w:val="en-US"/>
                </w:rPr>
                <w:t>MFzarecky@gmail.com</w:t>
              </w:r>
            </w:hyperlink>
          </w:p>
          <w:p w:rsidR="00A52B45" w:rsidRPr="006B4927" w:rsidRDefault="00A52B45" w:rsidP="005A41B8">
            <w:pPr>
              <w:spacing w:before="120"/>
              <w:jc w:val="right"/>
              <w:rPr>
                <w:rFonts w:ascii="Aller" w:hAnsi="Aller"/>
                <w:b/>
                <w:sz w:val="18"/>
                <w:szCs w:val="18"/>
                <w:lang w:val="en-US"/>
              </w:rPr>
            </w:pPr>
            <w:r w:rsidRPr="006B4927">
              <w:rPr>
                <w:rFonts w:ascii="Aller" w:hAnsi="Aller"/>
                <w:b/>
                <w:sz w:val="18"/>
                <w:szCs w:val="18"/>
                <w:lang w:val="en-US"/>
              </w:rPr>
              <w:t>Website</w:t>
            </w:r>
          </w:p>
          <w:p w:rsidR="00A52B45" w:rsidRPr="006B4927" w:rsidRDefault="0039050E" w:rsidP="005A41B8">
            <w:pPr>
              <w:jc w:val="right"/>
              <w:rPr>
                <w:sz w:val="18"/>
                <w:szCs w:val="18"/>
                <w:lang w:val="en-US"/>
              </w:rPr>
            </w:pPr>
            <w:hyperlink r:id="rId11" w:history="1">
              <w:r w:rsidR="00A52B45" w:rsidRPr="00BD0C8E">
                <w:rPr>
                  <w:rStyle w:val="Hyperlink"/>
                  <w:sz w:val="18"/>
                  <w:szCs w:val="18"/>
                  <w:lang w:val="en-US"/>
                </w:rPr>
                <w:t>www.zomputer.COM</w:t>
              </w:r>
            </w:hyperlink>
          </w:p>
        </w:tc>
        <w:tc>
          <w:tcPr>
            <w:tcW w:w="7483" w:type="dxa"/>
            <w:vMerge/>
            <w:shd w:val="clear" w:color="auto" w:fill="FFFFFF"/>
          </w:tcPr>
          <w:p w:rsidR="00A52B45" w:rsidRPr="00ED5CE8" w:rsidRDefault="00A52B45">
            <w:pPr>
              <w:rPr>
                <w:lang w:val="en-US"/>
              </w:rPr>
            </w:pPr>
          </w:p>
        </w:tc>
      </w:tr>
      <w:tr w:rsidR="00A52B45" w:rsidTr="00ED5CE8">
        <w:trPr>
          <w:trHeight w:val="51"/>
          <w:jc w:val="center"/>
        </w:trPr>
        <w:tc>
          <w:tcPr>
            <w:tcW w:w="3084" w:type="dxa"/>
            <w:shd w:val="clear" w:color="auto" w:fill="F2F2F2"/>
            <w:tcMar>
              <w:right w:w="227" w:type="dxa"/>
            </w:tcMar>
          </w:tcPr>
          <w:p w:rsidR="00A52B45" w:rsidRDefault="00A52B45" w:rsidP="005A41B8">
            <w:pPr>
              <w:spacing w:before="480" w:after="60"/>
              <w:jc w:val="right"/>
            </w:pPr>
            <w:r w:rsidRPr="00ED5CE8">
              <w:rPr>
                <w:rFonts w:ascii="Aller" w:hAnsi="Aller"/>
                <w:b/>
                <w:color w:val="BBBCC0"/>
                <w:sz w:val="36"/>
                <w:szCs w:val="36"/>
              </w:rPr>
              <w:t>//</w:t>
            </w:r>
            <w:r w:rsidRPr="00B421E1">
              <w:rPr>
                <w:rFonts w:ascii="Aller" w:hAnsi="Aller"/>
                <w:color w:val="000000"/>
                <w:sz w:val="36"/>
                <w:szCs w:val="36"/>
              </w:rPr>
              <w:t>Social</w:t>
            </w:r>
          </w:p>
        </w:tc>
        <w:tc>
          <w:tcPr>
            <w:tcW w:w="7483" w:type="dxa"/>
            <w:vMerge/>
            <w:shd w:val="clear" w:color="auto" w:fill="FFFFFF"/>
          </w:tcPr>
          <w:p w:rsidR="00A52B45" w:rsidRDefault="00A52B45"/>
        </w:tc>
      </w:tr>
      <w:tr w:rsidR="00A52B45" w:rsidRPr="00ED5CE8" w:rsidTr="00ED5CE8">
        <w:trPr>
          <w:trHeight w:val="51"/>
          <w:jc w:val="center"/>
        </w:trPr>
        <w:tc>
          <w:tcPr>
            <w:tcW w:w="3084" w:type="dxa"/>
            <w:shd w:val="clear" w:color="auto" w:fill="F2F2F2"/>
            <w:tcMar>
              <w:right w:w="227" w:type="dxa"/>
            </w:tcMar>
          </w:tcPr>
          <w:tbl>
            <w:tblPr>
              <w:tblW w:w="0" w:type="auto"/>
              <w:jc w:val="right"/>
              <w:tblLook w:val="04A0"/>
            </w:tblPr>
            <w:tblGrid>
              <w:gridCol w:w="1511"/>
              <w:gridCol w:w="516"/>
            </w:tblGrid>
            <w:tr w:rsidR="00A52B45" w:rsidRPr="00075DE4" w:rsidTr="005A41B8">
              <w:trPr>
                <w:jc w:val="right"/>
              </w:trPr>
              <w:tc>
                <w:tcPr>
                  <w:tcW w:w="1511" w:type="dxa"/>
                  <w:shd w:val="clear" w:color="auto" w:fill="auto"/>
                </w:tcPr>
                <w:p w:rsidR="00A52B45" w:rsidRPr="00B6686A" w:rsidRDefault="00A52B45" w:rsidP="005A41B8">
                  <w:pPr>
                    <w:jc w:val="right"/>
                  </w:pPr>
                  <w:r>
                    <w:rPr>
                      <w:sz w:val="18"/>
                      <w:szCs w:val="18"/>
                      <w:lang w:val="en-US"/>
                    </w:rPr>
                    <w:t>@zomputercom</w:t>
                  </w:r>
                </w:p>
              </w:tc>
              <w:tc>
                <w:tcPr>
                  <w:tcW w:w="486" w:type="dxa"/>
                  <w:shd w:val="clear" w:color="auto" w:fill="auto"/>
                </w:tcPr>
                <w:p w:rsidR="00A52B45" w:rsidRPr="00075DE4" w:rsidRDefault="00A52B45" w:rsidP="005A41B8">
                  <w:pPr>
                    <w:jc w:val="right"/>
                    <w:rPr>
                      <w:sz w:val="18"/>
                      <w:szCs w:val="18"/>
                      <w:lang w:val="en-US"/>
                    </w:rPr>
                  </w:pPr>
                  <w:r w:rsidRPr="00ED5CE8">
                    <w:object w:dxaOrig="54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11.25pt" o:ole="">
                        <v:imagedata r:id="rId12" o:title=""/>
                      </v:shape>
                      <o:OLEObject Type="Embed" ProgID="PBrush" ShapeID="_x0000_i1085" DrawAspect="Content" ObjectID="_1762700580" r:id="rId13"/>
                    </w:object>
                  </w:r>
                </w:p>
              </w:tc>
            </w:tr>
            <w:tr w:rsidR="00A52B45" w:rsidRPr="00075DE4" w:rsidTr="005A41B8">
              <w:trPr>
                <w:jc w:val="right"/>
              </w:trPr>
              <w:tc>
                <w:tcPr>
                  <w:tcW w:w="1511" w:type="dxa"/>
                  <w:shd w:val="clear" w:color="auto" w:fill="auto"/>
                </w:tcPr>
                <w:p w:rsidR="00A52B45" w:rsidRPr="00075DE4" w:rsidRDefault="00A52B45" w:rsidP="005A41B8">
                  <w:pPr>
                    <w:jc w:val="right"/>
                    <w:rPr>
                      <w:sz w:val="18"/>
                      <w:szCs w:val="18"/>
                      <w:lang w:val="en-US"/>
                    </w:rPr>
                  </w:pPr>
                  <w:r>
                    <w:rPr>
                      <w:sz w:val="18"/>
                      <w:szCs w:val="18"/>
                      <w:lang w:val="en-US"/>
                    </w:rPr>
                    <w:t>/in/mfzarecky</w:t>
                  </w:r>
                </w:p>
              </w:tc>
              <w:tc>
                <w:tcPr>
                  <w:tcW w:w="486" w:type="dxa"/>
                  <w:shd w:val="clear" w:color="auto" w:fill="auto"/>
                </w:tcPr>
                <w:p w:rsidR="00A52B45" w:rsidRPr="00075DE4" w:rsidRDefault="0073507D" w:rsidP="005A41B8">
                  <w:pPr>
                    <w:jc w:val="right"/>
                    <w:rPr>
                      <w:sz w:val="18"/>
                      <w:szCs w:val="18"/>
                      <w:lang w:val="en-US"/>
                    </w:rPr>
                  </w:pPr>
                  <w:r>
                    <w:rPr>
                      <w:noProof/>
                      <w:lang w:val="en-US" w:eastAsia="en-US"/>
                    </w:rPr>
                    <w:drawing>
                      <wp:inline distT="0" distB="0" distL="0" distR="0">
                        <wp:extent cx="171450" cy="171450"/>
                        <wp:effectExtent l="0" t="0" r="0" b="0"/>
                        <wp:docPr id="67" name="Picture 67" descr="C:\Users\Dad\Desktop\ZareckyResume2016_files\Resumes 2016\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Dad\Desktop\ZareckyResume2016_files\Resumes 2016\linkedin.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A52B45" w:rsidRPr="00075DE4" w:rsidTr="005A41B8">
              <w:trPr>
                <w:jc w:val="right"/>
              </w:trPr>
              <w:tc>
                <w:tcPr>
                  <w:tcW w:w="1511" w:type="dxa"/>
                  <w:shd w:val="clear" w:color="auto" w:fill="auto"/>
                </w:tcPr>
                <w:p w:rsidR="00A52B45" w:rsidRPr="00075DE4" w:rsidRDefault="00A52B45" w:rsidP="005A41B8">
                  <w:pPr>
                    <w:jc w:val="right"/>
                    <w:rPr>
                      <w:sz w:val="18"/>
                      <w:szCs w:val="18"/>
                      <w:lang w:val="en-US"/>
                    </w:rPr>
                  </w:pPr>
                  <w:r>
                    <w:rPr>
                      <w:sz w:val="18"/>
                      <w:szCs w:val="18"/>
                      <w:lang w:val="en-US"/>
                    </w:rPr>
                    <w:t>mfzarecky</w:t>
                  </w:r>
                </w:p>
              </w:tc>
              <w:tc>
                <w:tcPr>
                  <w:tcW w:w="486" w:type="dxa"/>
                  <w:shd w:val="clear" w:color="auto" w:fill="auto"/>
                </w:tcPr>
                <w:p w:rsidR="00A52B45" w:rsidRPr="00075DE4" w:rsidRDefault="0073507D" w:rsidP="005A41B8">
                  <w:pPr>
                    <w:jc w:val="right"/>
                    <w:rPr>
                      <w:sz w:val="18"/>
                      <w:szCs w:val="18"/>
                      <w:lang w:val="en-US"/>
                    </w:rPr>
                  </w:pPr>
                  <w:r>
                    <w:rPr>
                      <w:noProof/>
                      <w:lang w:val="en-US" w:eastAsia="en-US"/>
                    </w:rPr>
                    <w:drawing>
                      <wp:inline distT="0" distB="0" distL="0" distR="0">
                        <wp:extent cx="180975" cy="180975"/>
                        <wp:effectExtent l="0" t="0" r="9525" b="9525"/>
                        <wp:docPr id="68" name="Picture 68" descr="C:\Users\Dad\Desktop\ZareckyResume2016_files\Resumes 2016\skyp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ad\Desktop\ZareckyResume2016_files\Resumes 2016\skype (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A52B45" w:rsidRPr="00ED5CE8" w:rsidRDefault="00A52B45" w:rsidP="005A41B8">
            <w:pPr>
              <w:jc w:val="right"/>
            </w:pPr>
          </w:p>
        </w:tc>
        <w:tc>
          <w:tcPr>
            <w:tcW w:w="7483" w:type="dxa"/>
            <w:vMerge/>
            <w:shd w:val="clear" w:color="auto" w:fill="FFFFFF"/>
          </w:tcPr>
          <w:p w:rsidR="00A52B45" w:rsidRPr="00ED5CE8" w:rsidRDefault="00A52B45"/>
        </w:tc>
      </w:tr>
    </w:tbl>
    <w:p w:rsidR="007C6C4A" w:rsidRPr="00897C32" w:rsidRDefault="0039050E" w:rsidP="00897C32">
      <w:pPr>
        <w:pStyle w:val="NoSpacing"/>
        <w:rPr>
          <w:rFonts w:ascii="Aller" w:hAnsi="Aller"/>
          <w:b/>
          <w:sz w:val="56"/>
          <w:szCs w:val="56"/>
          <w:lang w:val="en-US"/>
        </w:rPr>
      </w:pPr>
      <w:r w:rsidRPr="0039050E">
        <w:rPr>
          <w:noProof/>
          <w:lang w:val="en-US" w:eastAsia="en-US"/>
        </w:rPr>
        <w:pict>
          <v:rect id="_x0000_s1030" style="position:absolute;margin-left:11.85pt;margin-top:728.9pt;width:481.9pt;height:11.35pt;z-index:-251686400;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" stroked="f">
            <v:fill focus="100%" type="gradient"/>
            <v:textbox inset="2.88pt,2.88pt,2.88pt,2.88pt"/>
            <w10:wrap anchory="page"/>
            <w10:anchorlock/>
          </v:rect>
        </w:pict>
      </w:r>
      <w:r w:rsidRPr="0039050E">
        <w:rPr>
          <w:noProof/>
          <w:lang w:val="en-US" w:eastAsia="en-US"/>
        </w:rPr>
        <w:pict>
          <v:rect id="_x0000_s1029" style="position:absolute;margin-left:-54.75pt;margin-top:730pt;width:623.6pt;height:10.75pt;z-index:-251688448;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" fillcolor="#dd6e46" strokecolor="white" strokeweight="1.5pt">
            <v:textbox inset="2.88pt,2.88pt,2.88pt,2.88pt"/>
            <w10:wrap anchory="page"/>
            <w10:anchorlock/>
          </v:rect>
        </w:pict>
      </w:r>
      <w:r w:rsidRPr="0039050E">
        <w:rPr>
          <w:noProof/>
          <w:lang w:val="en-US" w:eastAsia="en-US"/>
        </w:rPr>
        <w:pict>
          <v:rect id="_x0000_s1028" style="position:absolute;margin-left:-2.25pt;margin-top:755.9pt;width:623.6pt;height:36.85pt;z-index:-2516874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" fillcolor="#4d4d4f" stroked="f">
            <v:fill color2="#4d4d4f" focus="100%" type="gradient"/>
            <v:textbox inset="2.88pt,2.88pt,2.88pt,2.88pt"/>
            <w10:wrap anchorx="page" anchory="page"/>
            <w10:anchorlock/>
          </v:rect>
        </w:pict>
      </w:r>
      <w:r w:rsidRPr="0039050E">
        <w:rPr>
          <w:noProof/>
          <w:lang w:val="en-US" w:eastAsia="en-US"/>
        </w:rPr>
        <w:pict>
          <v:rect id="_x0000_s1027" style="position:absolute;margin-left:12.55pt;margin-top:63.9pt;width:481.9pt;height:11.35pt;z-index:-2516894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" stroked="f">
            <v:fill focus="100%" type="gradient"/>
            <v:textbox inset="2.88pt,2.88pt,2.88pt,2.88pt"/>
          </v:rect>
        </w:pict>
      </w:r>
    </w:p>
    <w:sectPr w:rsidR="007C6C4A" w:rsidRPr="00897C32" w:rsidSect="007C6C4A">
      <w:footerReference w:type="default" r:id="rId16"/>
      <w:pgSz w:w="12240" w:h="15840"/>
      <w:pgMar w:top="284" w:right="1080" w:bottom="709" w:left="108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D1" w:rsidRDefault="00F55BD1" w:rsidP="004340BE">
      <w:pPr>
        <w:spacing w:line="240" w:lineRule="auto"/>
      </w:pPr>
      <w:r>
        <w:separator/>
      </w:r>
    </w:p>
  </w:endnote>
  <w:endnote w:type="continuationSeparator" w:id="1">
    <w:p w:rsidR="00F55BD1" w:rsidRDefault="00F55BD1" w:rsidP="00434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Segoe UI Semibold"/>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47" w:rsidRDefault="00D10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D1" w:rsidRDefault="00F55BD1" w:rsidP="004340BE">
      <w:pPr>
        <w:spacing w:line="240" w:lineRule="auto"/>
      </w:pPr>
      <w:r>
        <w:separator/>
      </w:r>
    </w:p>
  </w:footnote>
  <w:footnote w:type="continuationSeparator" w:id="1">
    <w:p w:rsidR="00F55BD1" w:rsidRDefault="00F55BD1" w:rsidP="004340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30A3"/>
    <w:multiLevelType w:val="hybridMultilevel"/>
    <w:tmpl w:val="162033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rsids>
    <w:rsidRoot w:val="00A77B3E"/>
    <w:rsid w:val="000404DA"/>
    <w:rsid w:val="00047432"/>
    <w:rsid w:val="000618EA"/>
    <w:rsid w:val="000658A1"/>
    <w:rsid w:val="00070592"/>
    <w:rsid w:val="00075DE4"/>
    <w:rsid w:val="000834B0"/>
    <w:rsid w:val="00091C62"/>
    <w:rsid w:val="000A38EF"/>
    <w:rsid w:val="000B22B5"/>
    <w:rsid w:val="000D6668"/>
    <w:rsid w:val="000D6C72"/>
    <w:rsid w:val="00102E84"/>
    <w:rsid w:val="001047F2"/>
    <w:rsid w:val="00142BAF"/>
    <w:rsid w:val="00154A1E"/>
    <w:rsid w:val="001923C1"/>
    <w:rsid w:val="001B091B"/>
    <w:rsid w:val="001B1FEA"/>
    <w:rsid w:val="001C625D"/>
    <w:rsid w:val="001D6482"/>
    <w:rsid w:val="001F0571"/>
    <w:rsid w:val="00213BC3"/>
    <w:rsid w:val="00222EE3"/>
    <w:rsid w:val="00276322"/>
    <w:rsid w:val="002776A5"/>
    <w:rsid w:val="0029736A"/>
    <w:rsid w:val="002B0385"/>
    <w:rsid w:val="0030585B"/>
    <w:rsid w:val="00317F02"/>
    <w:rsid w:val="00340A16"/>
    <w:rsid w:val="00371CE5"/>
    <w:rsid w:val="0039050E"/>
    <w:rsid w:val="0039476C"/>
    <w:rsid w:val="003C35F4"/>
    <w:rsid w:val="003C4C68"/>
    <w:rsid w:val="003D5E82"/>
    <w:rsid w:val="004032EF"/>
    <w:rsid w:val="004217F5"/>
    <w:rsid w:val="004340BE"/>
    <w:rsid w:val="0044253C"/>
    <w:rsid w:val="004652DA"/>
    <w:rsid w:val="004C1D35"/>
    <w:rsid w:val="0050595A"/>
    <w:rsid w:val="00527756"/>
    <w:rsid w:val="00535C43"/>
    <w:rsid w:val="00547856"/>
    <w:rsid w:val="00555425"/>
    <w:rsid w:val="005866FD"/>
    <w:rsid w:val="005A0A18"/>
    <w:rsid w:val="005A41B8"/>
    <w:rsid w:val="005B64AE"/>
    <w:rsid w:val="005E17B0"/>
    <w:rsid w:val="005F332D"/>
    <w:rsid w:val="005F7345"/>
    <w:rsid w:val="00617C49"/>
    <w:rsid w:val="00620022"/>
    <w:rsid w:val="00626E56"/>
    <w:rsid w:val="006842DF"/>
    <w:rsid w:val="00684AB0"/>
    <w:rsid w:val="006924FF"/>
    <w:rsid w:val="006B4927"/>
    <w:rsid w:val="006B5EA8"/>
    <w:rsid w:val="006C4E03"/>
    <w:rsid w:val="006E5C70"/>
    <w:rsid w:val="006E68C7"/>
    <w:rsid w:val="00710534"/>
    <w:rsid w:val="00717EB8"/>
    <w:rsid w:val="007305ED"/>
    <w:rsid w:val="00734DE5"/>
    <w:rsid w:val="0073507D"/>
    <w:rsid w:val="00763316"/>
    <w:rsid w:val="00794F27"/>
    <w:rsid w:val="007A75CA"/>
    <w:rsid w:val="007A760A"/>
    <w:rsid w:val="007B4F22"/>
    <w:rsid w:val="007C6C4A"/>
    <w:rsid w:val="007E038A"/>
    <w:rsid w:val="00852E92"/>
    <w:rsid w:val="008550B2"/>
    <w:rsid w:val="00860C9D"/>
    <w:rsid w:val="008947D8"/>
    <w:rsid w:val="00897C32"/>
    <w:rsid w:val="008A0DF3"/>
    <w:rsid w:val="008A7404"/>
    <w:rsid w:val="008C0D28"/>
    <w:rsid w:val="008C2E76"/>
    <w:rsid w:val="008D149F"/>
    <w:rsid w:val="008E2E4F"/>
    <w:rsid w:val="008E43E6"/>
    <w:rsid w:val="008F5A9E"/>
    <w:rsid w:val="009003A7"/>
    <w:rsid w:val="0097492B"/>
    <w:rsid w:val="00986334"/>
    <w:rsid w:val="0099233C"/>
    <w:rsid w:val="009B40A4"/>
    <w:rsid w:val="009B7C59"/>
    <w:rsid w:val="009C7E99"/>
    <w:rsid w:val="009D5022"/>
    <w:rsid w:val="009E009E"/>
    <w:rsid w:val="009E356D"/>
    <w:rsid w:val="009F7DCB"/>
    <w:rsid w:val="00A279B5"/>
    <w:rsid w:val="00A45B92"/>
    <w:rsid w:val="00A52B45"/>
    <w:rsid w:val="00A77B3E"/>
    <w:rsid w:val="00A84B29"/>
    <w:rsid w:val="00AA39D7"/>
    <w:rsid w:val="00AC0A82"/>
    <w:rsid w:val="00AC4FFC"/>
    <w:rsid w:val="00AD2404"/>
    <w:rsid w:val="00AE4DB5"/>
    <w:rsid w:val="00B25582"/>
    <w:rsid w:val="00B421E1"/>
    <w:rsid w:val="00B50717"/>
    <w:rsid w:val="00B57F3E"/>
    <w:rsid w:val="00B6686A"/>
    <w:rsid w:val="00BA5D47"/>
    <w:rsid w:val="00BA720A"/>
    <w:rsid w:val="00BB0DAD"/>
    <w:rsid w:val="00C013C4"/>
    <w:rsid w:val="00C0742A"/>
    <w:rsid w:val="00C3364E"/>
    <w:rsid w:val="00C41E9F"/>
    <w:rsid w:val="00C60C2A"/>
    <w:rsid w:val="00C7254F"/>
    <w:rsid w:val="00C75833"/>
    <w:rsid w:val="00C8205F"/>
    <w:rsid w:val="00CB00AC"/>
    <w:rsid w:val="00CC2764"/>
    <w:rsid w:val="00CD078B"/>
    <w:rsid w:val="00CD4746"/>
    <w:rsid w:val="00D10D47"/>
    <w:rsid w:val="00D17DB4"/>
    <w:rsid w:val="00D45B92"/>
    <w:rsid w:val="00D47496"/>
    <w:rsid w:val="00DA602B"/>
    <w:rsid w:val="00DB6AAF"/>
    <w:rsid w:val="00DD747F"/>
    <w:rsid w:val="00DE6225"/>
    <w:rsid w:val="00E16ABB"/>
    <w:rsid w:val="00E22A51"/>
    <w:rsid w:val="00E45EF2"/>
    <w:rsid w:val="00E81165"/>
    <w:rsid w:val="00ED5CE8"/>
    <w:rsid w:val="00ED6D6C"/>
    <w:rsid w:val="00ED7FEA"/>
    <w:rsid w:val="00EE45B2"/>
    <w:rsid w:val="00F06FF5"/>
    <w:rsid w:val="00F11E43"/>
    <w:rsid w:val="00F27B5C"/>
    <w:rsid w:val="00F55BD1"/>
    <w:rsid w:val="00F650B0"/>
    <w:rsid w:val="00F773E5"/>
    <w:rsid w:val="00F838EF"/>
    <w:rsid w:val="00FC4D18"/>
    <w:rsid w:val="00FF1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ller Light" w:eastAsia="Times New Roman" w:hAnsi="Aller L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92"/>
    <w:pPr>
      <w:spacing w:line="300" w:lineRule="atLeast"/>
    </w:pPr>
    <w:rPr>
      <w:lang w:val="it-IT" w:eastAsia="it-IT"/>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sz w:val="22"/>
      <w:szCs w:val="22"/>
    </w:rPr>
  </w:style>
  <w:style w:type="paragraph" w:styleId="Heading6">
    <w:name w:val="heading 6"/>
    <w:basedOn w:val="Normal"/>
    <w:next w:val="Normal"/>
    <w:qFormat/>
    <w:rsid w:val="00EF7B96"/>
    <w:pPr>
      <w:spacing w:before="200" w:after="4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BE"/>
    <w:pPr>
      <w:tabs>
        <w:tab w:val="center" w:pos="4513"/>
        <w:tab w:val="right" w:pos="9026"/>
      </w:tabs>
    </w:pPr>
  </w:style>
  <w:style w:type="character" w:customStyle="1" w:styleId="HeaderChar">
    <w:name w:val="Header Char"/>
    <w:link w:val="Header"/>
    <w:uiPriority w:val="99"/>
    <w:rsid w:val="004340BE"/>
    <w:rPr>
      <w:rFonts w:ascii="Arial" w:eastAsia="Arial" w:hAnsi="Arial" w:cs="Arial"/>
      <w:color w:val="000000"/>
      <w:sz w:val="22"/>
      <w:szCs w:val="22"/>
    </w:rPr>
  </w:style>
  <w:style w:type="paragraph" w:styleId="Footer">
    <w:name w:val="footer"/>
    <w:basedOn w:val="Normal"/>
    <w:link w:val="FooterChar"/>
    <w:uiPriority w:val="99"/>
    <w:unhideWhenUsed/>
    <w:rsid w:val="004340BE"/>
    <w:pPr>
      <w:tabs>
        <w:tab w:val="center" w:pos="4513"/>
        <w:tab w:val="right" w:pos="9026"/>
      </w:tabs>
    </w:pPr>
  </w:style>
  <w:style w:type="character" w:customStyle="1" w:styleId="FooterChar">
    <w:name w:val="Footer Char"/>
    <w:link w:val="Footer"/>
    <w:uiPriority w:val="99"/>
    <w:rsid w:val="004340BE"/>
    <w:rPr>
      <w:rFonts w:ascii="Arial" w:eastAsia="Arial" w:hAnsi="Arial" w:cs="Arial"/>
      <w:color w:val="000000"/>
      <w:sz w:val="22"/>
      <w:szCs w:val="22"/>
    </w:rPr>
  </w:style>
  <w:style w:type="character" w:styleId="Hyperlink">
    <w:name w:val="Hyperlink"/>
    <w:uiPriority w:val="99"/>
    <w:unhideWhenUsed/>
    <w:rsid w:val="004340BE"/>
    <w:rPr>
      <w:color w:val="0563C1"/>
      <w:u w:val="single"/>
    </w:rPr>
  </w:style>
  <w:style w:type="table" w:styleId="TableGrid">
    <w:name w:val="Table Grid"/>
    <w:basedOn w:val="TableNormal"/>
    <w:uiPriority w:val="39"/>
    <w:rsid w:val="0043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0595A"/>
    <w:rPr>
      <w:sz w:val="16"/>
      <w:szCs w:val="16"/>
    </w:rPr>
  </w:style>
  <w:style w:type="paragraph" w:styleId="CommentText">
    <w:name w:val="annotation text"/>
    <w:basedOn w:val="Normal"/>
    <w:link w:val="CommentTextChar"/>
    <w:uiPriority w:val="99"/>
    <w:semiHidden/>
    <w:unhideWhenUsed/>
    <w:rsid w:val="0050595A"/>
  </w:style>
  <w:style w:type="character" w:customStyle="1" w:styleId="CommentTextChar">
    <w:name w:val="Comment Text Char"/>
    <w:basedOn w:val="DefaultParagraphFont"/>
    <w:link w:val="CommentText"/>
    <w:uiPriority w:val="99"/>
    <w:semiHidden/>
    <w:rsid w:val="0050595A"/>
  </w:style>
  <w:style w:type="paragraph" w:styleId="CommentSubject">
    <w:name w:val="annotation subject"/>
    <w:basedOn w:val="CommentText"/>
    <w:next w:val="CommentText"/>
    <w:link w:val="CommentSubjectChar"/>
    <w:uiPriority w:val="99"/>
    <w:semiHidden/>
    <w:unhideWhenUsed/>
    <w:rsid w:val="0050595A"/>
    <w:rPr>
      <w:b/>
      <w:bCs/>
    </w:rPr>
  </w:style>
  <w:style w:type="character" w:customStyle="1" w:styleId="CommentSubjectChar">
    <w:name w:val="Comment Subject Char"/>
    <w:link w:val="CommentSubject"/>
    <w:uiPriority w:val="99"/>
    <w:semiHidden/>
    <w:rsid w:val="0050595A"/>
    <w:rPr>
      <w:b/>
      <w:bCs/>
    </w:rPr>
  </w:style>
  <w:style w:type="paragraph" w:styleId="BalloonText">
    <w:name w:val="Balloon Text"/>
    <w:basedOn w:val="Normal"/>
    <w:link w:val="BalloonTextChar"/>
    <w:uiPriority w:val="99"/>
    <w:semiHidden/>
    <w:unhideWhenUsed/>
    <w:rsid w:val="0050595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0595A"/>
    <w:rPr>
      <w:rFonts w:ascii="Segoe UI" w:hAnsi="Segoe UI" w:cs="Segoe UI"/>
      <w:sz w:val="18"/>
      <w:szCs w:val="18"/>
    </w:rPr>
  </w:style>
  <w:style w:type="paragraph" w:styleId="NoSpacing">
    <w:name w:val="No Spacing"/>
    <w:uiPriority w:val="1"/>
    <w:qFormat/>
    <w:rsid w:val="00897C32"/>
    <w:rPr>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mputer.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ohn.smith@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E83F-E082-41D3-88B0-87B56BE6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john doe</vt:lpstr>
      <vt:lpstr>john doe</vt:lpstr>
    </vt:vector>
  </TitlesOfParts>
  <LinksUpToDate>false</LinksUpToDate>
  <CharactersWithSpaces>3631</CharactersWithSpaces>
  <SharedDoc>false</SharedDoc>
  <HyperlinkBase/>
  <HLinks>
    <vt:vector size="24" baseType="variant">
      <vt:variant>
        <vt:i4>3145838</vt:i4>
      </vt:variant>
      <vt:variant>
        <vt:i4>195</vt:i4>
      </vt:variant>
      <vt:variant>
        <vt:i4>0</vt:i4>
      </vt:variant>
      <vt:variant>
        <vt:i4>5</vt:i4>
      </vt:variant>
      <vt:variant>
        <vt:lpwstr>http://www.yourwebsite.com/</vt:lpwstr>
      </vt:variant>
      <vt:variant>
        <vt:lpwstr/>
      </vt:variant>
      <vt:variant>
        <vt:i4>5505079</vt:i4>
      </vt:variant>
      <vt:variant>
        <vt:i4>192</vt:i4>
      </vt:variant>
      <vt:variant>
        <vt:i4>0</vt:i4>
      </vt:variant>
      <vt:variant>
        <vt:i4>5</vt:i4>
      </vt:variant>
      <vt:variant>
        <vt:lpwstr>mailto:jane.smith@email.com</vt:lpwstr>
      </vt:variant>
      <vt:variant>
        <vt:lpwstr/>
      </vt:variant>
      <vt:variant>
        <vt:i4>3145838</vt:i4>
      </vt:variant>
      <vt:variant>
        <vt:i4>183</vt:i4>
      </vt:variant>
      <vt:variant>
        <vt:i4>0</vt:i4>
      </vt:variant>
      <vt:variant>
        <vt:i4>5</vt:i4>
      </vt:variant>
      <vt:variant>
        <vt:lpwstr>http://www.yourwebsite.com/</vt:lpwstr>
      </vt:variant>
      <vt:variant>
        <vt:lpwstr/>
      </vt:variant>
      <vt:variant>
        <vt:i4>5374002</vt:i4>
      </vt:variant>
      <vt:variant>
        <vt:i4>180</vt:i4>
      </vt:variant>
      <vt:variant>
        <vt:i4>0</vt:i4>
      </vt:variant>
      <vt:variant>
        <vt:i4>5</vt:i4>
      </vt:variant>
      <vt:variant>
        <vt:lpwstr>mailto:john.smith@email.com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dc:title>
  <dc:creator/>
  <cp:lastModifiedBy/>
  <cp:revision>1</cp:revision>
  <cp:lastPrinted>2009-04-22T19:24:00Z</cp:lastPrinted>
  <dcterms:created xsi:type="dcterms:W3CDTF">2023-11-28T13:51:00Z</dcterms:created>
  <dcterms:modified xsi:type="dcterms:W3CDTF">2023-11-28T23:16:00Z</dcterms:modified>
</cp:coreProperties>
</file>