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685"/>
        <w:gridCol w:w="6884"/>
      </w:tblGrid>
      <w:tr w:rsidR="007D42D1" w:rsidRPr="00FF0F2D" w14:paraId="51C8B1CC" w14:textId="77777777" w:rsidTr="00013ED1">
        <w:trPr>
          <w:jc w:val="center"/>
        </w:trPr>
        <w:tc>
          <w:tcPr>
            <w:tcW w:w="10880" w:type="dxa"/>
            <w:gridSpan w:val="2"/>
            <w:shd w:val="clear" w:color="auto" w:fill="auto"/>
            <w:tcMar>
              <w:top w:w="454" w:type="dxa"/>
              <w:left w:w="227" w:type="dxa"/>
              <w:bottom w:w="454" w:type="dxa"/>
              <w:right w:w="227" w:type="dxa"/>
            </w:tcMar>
          </w:tcPr>
          <w:p w14:paraId="2D9F2903" w14:textId="77777777" w:rsidR="00C3364E" w:rsidRPr="00A206E6" w:rsidRDefault="005507C9" w:rsidP="007D42D1">
            <w:pPr>
              <w:rPr>
                <w:rFonts w:ascii="Adobe Garamond Pro Bold" w:eastAsia="Calibri" w:hAnsi="Adobe Garamond Pro Bold" w:cs="Calibri"/>
                <w:b/>
                <w:bCs/>
                <w:color w:val="FFFFFF"/>
                <w:sz w:val="96"/>
                <w:szCs w:val="108"/>
                <w:lang w:val="en-US"/>
              </w:rPr>
            </w:pPr>
            <w:bookmarkStart w:id="0" w:name="_GoBack"/>
            <w:bookmarkEnd w:id="0"/>
            <w:r>
              <w:rPr>
                <w:rFonts w:ascii="Adobe Garamond Pro Bold" w:eastAsia="Calibri" w:hAnsi="Adobe Garamond Pro Bold" w:cs="Calibri"/>
                <w:b/>
                <w:noProof/>
                <w:color w:val="FFFFFF"/>
                <w:sz w:val="96"/>
                <w:szCs w:val="108"/>
              </w:rPr>
              <w:pict w14:anchorId="750CAA7F">
                <v:rect id="_x0000_s1277" style="position:absolute;margin-left:-64.25pt;margin-top:708.5pt;width:651.95pt;height:70.1pt;z-index:-251658240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" fillcolor="#ed7d31" strokecolor="white" strokeweight="1.5pt">
                  <v:textbox inset="2.88pt,2.88pt,2.88pt,2.88pt"/>
                  <w10:wrap anchory="page"/>
                  <w10:anchorlock/>
                </v:rect>
              </w:pict>
            </w:r>
            <w:r>
              <w:rPr>
                <w:rFonts w:ascii="Adobe Garamond Pro Bold" w:eastAsia="Calibri" w:hAnsi="Adobe Garamond Pro Bold" w:cs="Calibri"/>
                <w:b/>
                <w:noProof/>
                <w:color w:val="FFFFFF"/>
                <w:sz w:val="96"/>
                <w:szCs w:val="108"/>
              </w:rPr>
              <w:pict w14:anchorId="01F5C553">
                <v:rect id="Rectangle 4" o:spid="_x0000_s1275" style="position:absolute;margin-left:-72.6pt;margin-top:-27.55pt;width:651.95pt;height:122.85pt;z-index:-251659264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" fillcolor="#ed7d31" strokecolor="white" strokeweight="1.5pt">
                  <v:textbox inset="2.88pt,2.88pt,2.88pt,2.88pt"/>
                  <w10:wrap anchory="page"/>
                  <w10:anchorlock/>
                </v:rect>
              </w:pict>
            </w:r>
            <w:r w:rsidR="00A206E6" w:rsidRPr="00A206E6">
              <w:rPr>
                <w:rFonts w:ascii="Adobe Garamond Pro Bold" w:eastAsia="Calibri" w:hAnsi="Adobe Garamond Pro Bold" w:cs="Calibri"/>
                <w:b/>
                <w:color w:val="FFFFFF"/>
                <w:sz w:val="96"/>
                <w:szCs w:val="108"/>
                <w:lang w:val="en-US"/>
              </w:rPr>
              <w:t>Michael F Zarecky</w:t>
            </w:r>
          </w:p>
          <w:p w14:paraId="4DF52CE8" w14:textId="77777777" w:rsidR="007D42D1" w:rsidRPr="00A206E6" w:rsidRDefault="00A206E6" w:rsidP="007D42D1">
            <w:pPr>
              <w:rPr>
                <w:rFonts w:ascii="Adobe Garamond Pro Bold" w:hAnsi="Adobe Garamond Pro Bold"/>
                <w:color w:val="FFFFFF"/>
                <w:sz w:val="96"/>
                <w:szCs w:val="108"/>
              </w:rPr>
            </w:pPr>
            <w:r w:rsidRPr="00A206E6">
              <w:rPr>
                <w:rFonts w:ascii="Adobe Garamond Pro Bold" w:hAnsi="Adobe Garamond Pro Bold"/>
                <w:color w:val="FFFFFF"/>
                <w:sz w:val="36"/>
                <w:szCs w:val="36"/>
              </w:rPr>
              <w:t xml:space="preserve"> &gt; End User Support &gt; Web Design</w:t>
            </w:r>
          </w:p>
        </w:tc>
      </w:tr>
      <w:tr w:rsidR="00C3364E" w:rsidRPr="00456C40" w14:paraId="01EB7C7B" w14:textId="77777777" w:rsidTr="00013ED1">
        <w:trPr>
          <w:trHeight w:val="54"/>
          <w:jc w:val="center"/>
        </w:trPr>
        <w:tc>
          <w:tcPr>
            <w:tcW w:w="3702" w:type="dxa"/>
            <w:shd w:val="clear" w:color="auto" w:fill="F2F2F2"/>
          </w:tcPr>
          <w:tbl>
            <w:tblPr>
              <w:tblW w:w="3243" w:type="dxa"/>
              <w:tblLook w:val="04A0" w:firstRow="1" w:lastRow="0" w:firstColumn="1" w:lastColumn="0" w:noHBand="0" w:noVBand="1"/>
            </w:tblPr>
            <w:tblGrid>
              <w:gridCol w:w="3243"/>
            </w:tblGrid>
            <w:tr w:rsidR="001528EA" w:rsidRPr="00A206E6" w14:paraId="67398744" w14:textId="77777777" w:rsidTr="005E1FE8">
              <w:tc>
                <w:tcPr>
                  <w:tcW w:w="3084" w:type="dxa"/>
                  <w:shd w:val="clear" w:color="auto" w:fill="auto"/>
                </w:tcPr>
                <w:p w14:paraId="1B59C012" w14:textId="77777777" w:rsidR="00A206E6" w:rsidRPr="00A206E6" w:rsidRDefault="00E423C8" w:rsidP="00A206E6">
                  <w:pPr>
                    <w:spacing w:before="120"/>
                    <w:jc w:val="center"/>
                    <w:rPr>
                      <w:rFonts w:ascii="Adobe Garamond Pro Bold" w:hAnsi="Adobe Garamond Pro Bold"/>
                      <w:b/>
                      <w:i/>
                    </w:rPr>
                  </w:pPr>
                  <w:r>
                    <w:rPr>
                      <w:rFonts w:ascii="Adobe Garamond Pro Bold" w:hAnsi="Adobe Garamond Pro Bold"/>
                      <w:b/>
                      <w:i/>
                      <w:noProof/>
                      <w:lang w:val="en-US" w:eastAsia="en-US"/>
                    </w:rPr>
                    <w:drawing>
                      <wp:inline distT="0" distB="0" distL="0" distR="0" wp14:anchorId="4C9FA5F1" wp14:editId="23ADEF83">
                        <wp:extent cx="1247775" cy="1562100"/>
                        <wp:effectExtent l="19050" t="0" r="9525" b="0"/>
                        <wp:docPr id="1" name="Picture 1" descr="propic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ropic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2A27A9" w14:textId="77777777" w:rsidR="00A206E6" w:rsidRPr="00A206E6" w:rsidRDefault="001528EA" w:rsidP="00A206E6">
                  <w:pPr>
                    <w:spacing w:before="120"/>
                    <w:jc w:val="center"/>
                    <w:rPr>
                      <w:rFonts w:ascii="Adobe Garamond Pro Bold" w:hAnsi="Adobe Garamond Pro Bold"/>
                      <w:b/>
                      <w:i/>
                    </w:rPr>
                  </w:pPr>
                  <w:r w:rsidRPr="00A206E6">
                    <w:rPr>
                      <w:rFonts w:ascii="Adobe Garamond Pro Bold" w:hAnsi="Adobe Garamond Pro Bold"/>
                      <w:b/>
                      <w:i/>
                      <w:color w:val="000000"/>
                      <w:sz w:val="36"/>
                      <w:szCs w:val="36"/>
                      <w:lang w:val="en-US"/>
                    </w:rPr>
                    <w:t>PROFILE</w:t>
                  </w:r>
                </w:p>
                <w:p w14:paraId="35407648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E36C0A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/>
                      <w:b/>
                      <w:i/>
                      <w:color w:val="E36C0A"/>
                      <w:lang w:val="en-US"/>
                    </w:rPr>
                    <w:t>Address:</w:t>
                  </w:r>
                </w:p>
                <w:p w14:paraId="0506739D" w14:textId="77777777" w:rsidR="00A206E6" w:rsidRDefault="00F72249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404040"/>
                      <w:lang w:val="en-US"/>
                    </w:rPr>
                  </w:pPr>
                  <w:r>
                    <w:rPr>
                      <w:rFonts w:ascii="Adobe Garamond Pro Bold" w:eastAsia="Calibri" w:hAnsi="Adobe Garamond Pro Bold"/>
                      <w:b/>
                      <w:i/>
                      <w:color w:val="404040"/>
                      <w:lang w:val="en-US"/>
                    </w:rPr>
                    <w:t>611 County Road 12</w:t>
                  </w:r>
                </w:p>
                <w:p w14:paraId="638DFE23" w14:textId="77777777" w:rsidR="00F72249" w:rsidRPr="00A206E6" w:rsidRDefault="00F72249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404040"/>
                      <w:lang w:val="en-US"/>
                    </w:rPr>
                  </w:pPr>
                  <w:r>
                    <w:rPr>
                      <w:rFonts w:ascii="Adobe Garamond Pro Bold" w:eastAsia="Calibri" w:hAnsi="Adobe Garamond Pro Bold"/>
                      <w:b/>
                      <w:i/>
                      <w:color w:val="404040"/>
                      <w:lang w:val="en-US"/>
                    </w:rPr>
                    <w:t>Fremont, Ohio 43420</w:t>
                  </w:r>
                </w:p>
                <w:p w14:paraId="595B7615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lang w:val="en-US"/>
                    </w:rPr>
                  </w:pPr>
                </w:p>
                <w:p w14:paraId="24CDD6A7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E36C0A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/>
                      <w:b/>
                      <w:i/>
                      <w:color w:val="E36C0A"/>
                      <w:lang w:val="en-US"/>
                    </w:rPr>
                    <w:t>Phone:</w:t>
                  </w:r>
                </w:p>
                <w:p w14:paraId="07B0820A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404040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/>
                      <w:b/>
                      <w:i/>
                      <w:color w:val="404040"/>
                      <w:lang w:val="en-US"/>
                    </w:rPr>
                    <w:t>567.288.6407</w:t>
                  </w:r>
                </w:p>
                <w:p w14:paraId="1979640B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404040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/>
                      <w:b/>
                      <w:i/>
                      <w:color w:val="404040"/>
                      <w:lang w:val="en-US"/>
                    </w:rPr>
                    <w:t>419.754.3422</w:t>
                  </w:r>
                </w:p>
                <w:p w14:paraId="60FFCC7E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404040"/>
                      <w:lang w:val="en-US"/>
                    </w:rPr>
                  </w:pPr>
                </w:p>
                <w:p w14:paraId="5054D716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E36C0A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/>
                      <w:b/>
                      <w:i/>
                      <w:color w:val="E36C0A"/>
                      <w:lang w:val="en-US"/>
                    </w:rPr>
                    <w:t>Web:</w:t>
                  </w:r>
                </w:p>
                <w:p w14:paraId="61CC549C" w14:textId="77777777" w:rsidR="00A206E6" w:rsidRPr="00A206E6" w:rsidRDefault="005507C9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lang w:val="en-US"/>
                    </w:rPr>
                  </w:pPr>
                  <w:hyperlink r:id="rId9" w:history="1">
                    <w:r w:rsidR="00A206E6" w:rsidRPr="00A206E6">
                      <w:rPr>
                        <w:rStyle w:val="Hyperlink"/>
                        <w:rFonts w:ascii="Adobe Garamond Pro Bold" w:eastAsia="Calibri" w:hAnsi="Adobe Garamond Pro Bold"/>
                        <w:b/>
                        <w:i/>
                        <w:lang w:val="en-US"/>
                      </w:rPr>
                      <w:t>www.MichaelZarecky.com</w:t>
                    </w:r>
                  </w:hyperlink>
                </w:p>
                <w:p w14:paraId="76D6DAE8" w14:textId="77777777" w:rsidR="00A206E6" w:rsidRPr="00A206E6" w:rsidRDefault="005507C9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lang w:val="en-US"/>
                    </w:rPr>
                  </w:pPr>
                  <w:hyperlink r:id="rId10" w:history="1">
                    <w:r w:rsidR="00A206E6" w:rsidRPr="00A206E6">
                      <w:rPr>
                        <w:rStyle w:val="Hyperlink"/>
                        <w:rFonts w:ascii="Adobe Garamond Pro Bold" w:eastAsia="Calibri" w:hAnsi="Adobe Garamond Pro Bold"/>
                        <w:b/>
                        <w:i/>
                        <w:lang w:val="en-US"/>
                      </w:rPr>
                      <w:t>www.zomputer.COM</w:t>
                    </w:r>
                  </w:hyperlink>
                </w:p>
                <w:p w14:paraId="2B98E840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lang w:val="en-US"/>
                    </w:rPr>
                  </w:pPr>
                </w:p>
                <w:p w14:paraId="24129D5E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E36C0A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/>
                      <w:b/>
                      <w:i/>
                      <w:color w:val="E36C0A"/>
                      <w:lang w:val="en-US"/>
                    </w:rPr>
                    <w:t>Email:</w:t>
                  </w:r>
                </w:p>
                <w:p w14:paraId="792BE8E0" w14:textId="77777777" w:rsidR="00A206E6" w:rsidRPr="00A206E6" w:rsidRDefault="005507C9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lang w:val="en-US"/>
                    </w:rPr>
                  </w:pPr>
                  <w:hyperlink r:id="rId11" w:history="1">
                    <w:r w:rsidR="00A206E6" w:rsidRPr="00A206E6">
                      <w:rPr>
                        <w:rStyle w:val="Hyperlink"/>
                        <w:rFonts w:ascii="Adobe Garamond Pro Bold" w:eastAsia="Calibri" w:hAnsi="Adobe Garamond Pro Bold"/>
                        <w:b/>
                        <w:i/>
                        <w:lang w:val="en-US"/>
                      </w:rPr>
                      <w:t>MFZarecky@gmail.com</w:t>
                    </w:r>
                  </w:hyperlink>
                </w:p>
                <w:p w14:paraId="2491CF64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lang w:val="en-US"/>
                    </w:rPr>
                  </w:pPr>
                </w:p>
                <w:p w14:paraId="08CDE61B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hAnsi="Adobe Garamond Pro Bold"/>
                      <w:b/>
                      <w:i/>
                      <w:color w:val="E36C0A"/>
                      <w:sz w:val="22"/>
                      <w:szCs w:val="22"/>
                      <w:lang w:val="en-US"/>
                    </w:rPr>
                  </w:pPr>
                  <w:r w:rsidRPr="00A206E6">
                    <w:rPr>
                      <w:rFonts w:ascii="Adobe Garamond Pro Bold" w:hAnsi="Adobe Garamond Pro Bold"/>
                      <w:b/>
                      <w:i/>
                      <w:color w:val="E36C0A"/>
                      <w:sz w:val="22"/>
                      <w:szCs w:val="22"/>
                      <w:lang w:val="en-US"/>
                    </w:rPr>
                    <w:t>@</w:t>
                  </w:r>
                  <w:proofErr w:type="spellStart"/>
                  <w:r w:rsidRPr="00A206E6">
                    <w:rPr>
                      <w:rFonts w:ascii="Adobe Garamond Pro Bold" w:hAnsi="Adobe Garamond Pro Bold"/>
                      <w:b/>
                      <w:i/>
                      <w:color w:val="E36C0A"/>
                      <w:sz w:val="22"/>
                      <w:szCs w:val="22"/>
                      <w:lang w:val="en-US"/>
                    </w:rPr>
                    <w:t>zomputercom</w:t>
                  </w:r>
                  <w:proofErr w:type="spellEnd"/>
                  <w:r w:rsidRPr="00A206E6">
                    <w:rPr>
                      <w:rFonts w:ascii="Adobe Garamond Pro Bold" w:hAnsi="Adobe Garamond Pro Bold"/>
                      <w:b/>
                      <w:i/>
                      <w:color w:val="E36C0A"/>
                      <w:sz w:val="22"/>
                      <w:szCs w:val="22"/>
                      <w:lang w:val="en-US"/>
                    </w:rPr>
                    <w:t xml:space="preserve">      </w:t>
                  </w:r>
                  <w:r w:rsidRPr="00A206E6">
                    <w:rPr>
                      <w:rFonts w:ascii="Adobe Garamond Pro Bold" w:hAnsi="Adobe Garamond Pro Bold"/>
                      <w:color w:val="E36C0A"/>
                    </w:rPr>
                    <w:object w:dxaOrig="540" w:dyaOrig="525" w14:anchorId="62CA40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11.25pt" o:ole="">
                        <v:imagedata r:id="rId12" o:title=""/>
                      </v:shape>
                      <o:OLEObject Type="Embed" ProgID="PBrush" ShapeID="_x0000_i1025" DrawAspect="Content" ObjectID="_1613241367" r:id="rId13"/>
                    </w:object>
                  </w:r>
                </w:p>
                <w:p w14:paraId="5E0144D1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hAnsi="Adobe Garamond Pro Bold"/>
                      <w:b/>
                      <w:i/>
                      <w:color w:val="E36C0A"/>
                      <w:sz w:val="22"/>
                      <w:szCs w:val="22"/>
                      <w:lang w:val="en-US"/>
                    </w:rPr>
                  </w:pPr>
                  <w:r w:rsidRPr="00A206E6">
                    <w:rPr>
                      <w:rFonts w:ascii="Adobe Garamond Pro Bold" w:hAnsi="Adobe Garamond Pro Bold"/>
                      <w:b/>
                      <w:i/>
                      <w:color w:val="E36C0A"/>
                      <w:sz w:val="22"/>
                      <w:szCs w:val="22"/>
                      <w:lang w:val="en-US"/>
                    </w:rPr>
                    <w:t xml:space="preserve">/in/mfzarecky        </w:t>
                  </w:r>
                  <w:r w:rsidR="00E423C8">
                    <w:rPr>
                      <w:rFonts w:ascii="Adobe Garamond Pro Bold" w:hAnsi="Adobe Garamond Pro Bold"/>
                      <w:noProof/>
                      <w:color w:val="E36C0A"/>
                      <w:lang w:val="en-US" w:eastAsia="en-US"/>
                    </w:rPr>
                    <w:drawing>
                      <wp:inline distT="0" distB="0" distL="0" distR="0" wp14:anchorId="04219B4E" wp14:editId="184FA541">
                        <wp:extent cx="171450" cy="171450"/>
                        <wp:effectExtent l="0" t="0" r="0" b="0"/>
                        <wp:docPr id="3" name="Picture 67" descr="C:\Users\Dad\Desktop\ZareckyResume2016_files\Resumes 2016\linked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C:\Users\Dad\Desktop\ZareckyResume2016_files\Resumes 2016\linkedi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B9E9CD" w14:textId="77777777" w:rsidR="00A206E6" w:rsidRPr="00A206E6" w:rsidRDefault="00A206E6" w:rsidP="00A206E6">
                  <w:pPr>
                    <w:pStyle w:val="NoSpacing"/>
                    <w:rPr>
                      <w:rFonts w:ascii="Adobe Garamond Pro Bold" w:eastAsia="Calibri" w:hAnsi="Adobe Garamond Pro Bold"/>
                      <w:b/>
                      <w:i/>
                      <w:color w:val="E36C0A"/>
                      <w:sz w:val="22"/>
                      <w:szCs w:val="22"/>
                      <w:lang w:val="en-US"/>
                    </w:rPr>
                  </w:pPr>
                  <w:r w:rsidRPr="00A206E6">
                    <w:rPr>
                      <w:rFonts w:ascii="Adobe Garamond Pro Bold" w:hAnsi="Adobe Garamond Pro Bold"/>
                      <w:b/>
                      <w:i/>
                      <w:color w:val="E36C0A"/>
                      <w:sz w:val="22"/>
                      <w:szCs w:val="22"/>
                      <w:lang w:val="en-US"/>
                    </w:rPr>
                    <w:t xml:space="preserve">Mfzarecky              </w:t>
                  </w:r>
                  <w:r w:rsidR="00E423C8">
                    <w:rPr>
                      <w:rFonts w:ascii="Adobe Garamond Pro Bold" w:hAnsi="Adobe Garamond Pro Bold"/>
                      <w:noProof/>
                      <w:color w:val="E36C0A"/>
                      <w:lang w:val="en-US" w:eastAsia="en-US"/>
                    </w:rPr>
                    <w:drawing>
                      <wp:inline distT="0" distB="0" distL="0" distR="0" wp14:anchorId="42835EA4" wp14:editId="44D2A3FA">
                        <wp:extent cx="180975" cy="180975"/>
                        <wp:effectExtent l="0" t="0" r="9525" b="0"/>
                        <wp:docPr id="4" name="Picture 68" descr="C:\Users\Dad\Desktop\ZareckyResume2016_files\Resumes 2016\skype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C:\Users\Dad\Desktop\ZareckyResume2016_files\Resumes 2016\skype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4B628D" w14:textId="77777777" w:rsidR="001528EA" w:rsidRPr="00A206E6" w:rsidRDefault="00062EDB" w:rsidP="00652DD4">
                  <w:pPr>
                    <w:spacing w:before="480" w:after="120"/>
                    <w:jc w:val="both"/>
                    <w:rPr>
                      <w:rFonts w:ascii="Adobe Garamond Pro Bold" w:hAnsi="Adobe Garamond Pro Bold"/>
                      <w:b/>
                      <w:i/>
                      <w:color w:val="000000"/>
                      <w:sz w:val="36"/>
                      <w:szCs w:val="36"/>
                    </w:rPr>
                  </w:pPr>
                  <w:r w:rsidRPr="00A206E6">
                    <w:rPr>
                      <w:rFonts w:ascii="Adobe Garamond Pro Bold" w:hAnsi="Adobe Garamond Pro Bold"/>
                      <w:b/>
                      <w:i/>
                      <w:color w:val="000000"/>
                      <w:sz w:val="36"/>
                      <w:szCs w:val="36"/>
                    </w:rPr>
                    <w:t>EXPERTISE</w:t>
                  </w:r>
                </w:p>
                <w:p w14:paraId="5B105F1D" w14:textId="77777777" w:rsidR="00A206E6" w:rsidRPr="00A206E6" w:rsidRDefault="00A206E6" w:rsidP="00A206E6">
                  <w:pPr>
                    <w:spacing w:before="120"/>
                    <w:jc w:val="both"/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ED7D31"/>
                      <w:szCs w:val="24"/>
                      <w:lang w:val="en-US"/>
                    </w:rPr>
                    <w:t>&gt;</w:t>
                  </w: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  <w:t xml:space="preserve"> PC Back Up/Upgrades</w:t>
                  </w:r>
                </w:p>
                <w:p w14:paraId="1E1DB59A" w14:textId="77777777" w:rsidR="00A206E6" w:rsidRPr="00A206E6" w:rsidRDefault="001528EA" w:rsidP="00A206E6">
                  <w:pPr>
                    <w:spacing w:before="120"/>
                    <w:jc w:val="both"/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ED7D31"/>
                      <w:szCs w:val="24"/>
                      <w:lang w:val="en-US"/>
                    </w:rPr>
                    <w:t>&gt;</w:t>
                  </w: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  <w:t xml:space="preserve"> </w:t>
                  </w:r>
                  <w:r w:rsidR="00A206E6"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  <w:t>Microsoft Partner</w:t>
                  </w:r>
                </w:p>
                <w:p w14:paraId="74CC9528" w14:textId="77777777" w:rsidR="00A206E6" w:rsidRPr="00A206E6" w:rsidRDefault="00A206E6" w:rsidP="00A206E6">
                  <w:pPr>
                    <w:spacing w:before="120"/>
                    <w:jc w:val="both"/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ED7D31"/>
                      <w:szCs w:val="24"/>
                      <w:lang w:val="en-US"/>
                    </w:rPr>
                    <w:t>&gt;</w:t>
                  </w: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  <w:t xml:space="preserve"> Windows Server</w:t>
                  </w:r>
                </w:p>
                <w:p w14:paraId="678312EB" w14:textId="77777777" w:rsidR="00A206E6" w:rsidRPr="00A206E6" w:rsidRDefault="00A206E6" w:rsidP="00A206E6">
                  <w:pPr>
                    <w:spacing w:before="120"/>
                    <w:jc w:val="both"/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ED7D31"/>
                      <w:szCs w:val="24"/>
                      <w:lang w:val="en-US"/>
                    </w:rPr>
                    <w:t>&gt;</w:t>
                  </w: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  <w:t xml:space="preserve"> MS Office/ Adobe Acrobat</w:t>
                  </w:r>
                </w:p>
                <w:p w14:paraId="2A79B716" w14:textId="77777777" w:rsidR="001528EA" w:rsidRPr="00A206E6" w:rsidRDefault="00A206E6" w:rsidP="00A206E6">
                  <w:pPr>
                    <w:spacing w:before="120"/>
                    <w:jc w:val="both"/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ED7D31"/>
                      <w:szCs w:val="24"/>
                      <w:lang w:val="en-US"/>
                    </w:rPr>
                    <w:t>&gt;</w:t>
                  </w: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  <w:t xml:space="preserve"> eCommerce</w:t>
                  </w:r>
                </w:p>
                <w:p w14:paraId="1A71882F" w14:textId="77777777" w:rsidR="00A206E6" w:rsidRPr="00A206E6" w:rsidRDefault="00A206E6" w:rsidP="00A206E6">
                  <w:pPr>
                    <w:spacing w:before="120"/>
                    <w:jc w:val="both"/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ED7D31"/>
                      <w:szCs w:val="24"/>
                      <w:lang w:val="en-US"/>
                    </w:rPr>
                    <w:t>&gt;</w:t>
                  </w: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  <w:t xml:space="preserve"> Dreamweaver</w:t>
                  </w:r>
                </w:p>
                <w:p w14:paraId="1082279A" w14:textId="77777777" w:rsidR="00A206E6" w:rsidRPr="00A206E6" w:rsidRDefault="00A206E6" w:rsidP="00A206E6">
                  <w:pPr>
                    <w:spacing w:before="120"/>
                    <w:jc w:val="both"/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</w:pP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ED7D31"/>
                      <w:szCs w:val="24"/>
                      <w:lang w:val="en-US"/>
                    </w:rPr>
                    <w:t>&gt;</w:t>
                  </w:r>
                  <w:r w:rsidRPr="00A206E6"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  <w:t xml:space="preserve"> Photoshop/Illustrator</w:t>
                  </w:r>
                </w:p>
                <w:p w14:paraId="6C35FF15" w14:textId="77777777" w:rsidR="00A206E6" w:rsidRPr="00A206E6" w:rsidRDefault="00A206E6" w:rsidP="00A206E6">
                  <w:pPr>
                    <w:spacing w:before="120"/>
                    <w:jc w:val="both"/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</w:pPr>
                </w:p>
                <w:p w14:paraId="6E87B50C" w14:textId="77777777" w:rsidR="00A206E6" w:rsidRPr="00A206E6" w:rsidRDefault="00A206E6" w:rsidP="00A206E6">
                  <w:pPr>
                    <w:spacing w:before="120"/>
                    <w:jc w:val="both"/>
                    <w:rPr>
                      <w:rFonts w:ascii="Adobe Garamond Pro Bold" w:eastAsia="Calibri" w:hAnsi="Adobe Garamond Pro Bold" w:cs="Calibri"/>
                      <w:b/>
                      <w:i/>
                      <w:color w:val="666666"/>
                      <w:szCs w:val="24"/>
                      <w:lang w:val="en-US"/>
                    </w:rPr>
                  </w:pPr>
                </w:p>
              </w:tc>
            </w:tr>
          </w:tbl>
          <w:p w14:paraId="250729ED" w14:textId="77777777" w:rsidR="00C3364E" w:rsidRPr="00A206E6" w:rsidRDefault="00C3364E" w:rsidP="009003A7">
            <w:pPr>
              <w:spacing w:before="120" w:after="120"/>
              <w:jc w:val="center"/>
              <w:rPr>
                <w:rFonts w:ascii="Adobe Garamond Pro Bold" w:hAnsi="Adobe Garamond Pro Bold"/>
                <w:sz w:val="2"/>
                <w:szCs w:val="2"/>
              </w:rPr>
            </w:pPr>
          </w:p>
        </w:tc>
        <w:tc>
          <w:tcPr>
            <w:tcW w:w="7178" w:type="dxa"/>
            <w:shd w:val="clear" w:color="auto" w:fill="FFFFFF"/>
          </w:tcPr>
          <w:p w14:paraId="1EE023FE" w14:textId="77777777" w:rsidR="008F085F" w:rsidRDefault="008F085F" w:rsidP="008F085F"/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6668"/>
            </w:tblGrid>
            <w:tr w:rsidR="008F085F" w:rsidRPr="009A297E" w14:paraId="5ECB7677" w14:textId="77777777" w:rsidTr="00383A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17D19846" w14:textId="77777777" w:rsidR="008F085F" w:rsidRPr="009A297E" w:rsidRDefault="008F085F" w:rsidP="00383AEC">
                  <w:pPr>
                    <w:rPr>
                      <w:rFonts w:cstheme="minorHAnsi"/>
                      <w:b/>
                      <w:color w:val="000000"/>
                    </w:rPr>
                  </w:pPr>
                  <w:r w:rsidRPr="009A297E">
                    <w:rPr>
                      <w:rFonts w:cstheme="minorHAnsi"/>
                      <w:b/>
                      <w:color w:val="000000"/>
                    </w:rPr>
                    <w:t>Aaron Nowakowski, Perrysburg, OH                                    567-868-2818</w:t>
                  </w:r>
                </w:p>
              </w:tc>
            </w:tr>
          </w:tbl>
          <w:p w14:paraId="3E8CA68C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ab/>
              <w:t xml:space="preserve">    Business:         </w:t>
            </w:r>
            <w:r w:rsidRPr="009A297E">
              <w:rPr>
                <w:rFonts w:asciiTheme="minorHAnsi" w:hAnsiTheme="minorHAnsi" w:cstheme="minorHAnsi"/>
              </w:rPr>
              <w:t>South Toledo Physical Therapy</w:t>
            </w:r>
          </w:p>
          <w:p w14:paraId="34DE113E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 Website:           </w:t>
            </w:r>
            <w:hyperlink r:id="rId16" w:history="1">
              <w:r w:rsidRPr="009A297E">
                <w:rPr>
                  <w:rStyle w:val="Hyperlink"/>
                  <w:rFonts w:asciiTheme="minorHAnsi" w:hAnsiTheme="minorHAnsi" w:cstheme="minorHAnsi"/>
                </w:rPr>
                <w:t>SouthToledoPhysicalTherapy.com</w:t>
              </w:r>
            </w:hyperlink>
          </w:p>
          <w:p w14:paraId="46483CD5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       Email:          </w:t>
            </w:r>
            <w:r w:rsidRPr="009A297E">
              <w:rPr>
                <w:rFonts w:asciiTheme="minorHAnsi" w:hAnsiTheme="minorHAnsi" w:cstheme="minorHAnsi"/>
              </w:rPr>
              <w:t>N/A</w:t>
            </w:r>
          </w:p>
          <w:p w14:paraId="5C5291E4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p w14:paraId="66B3C1DA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p w14:paraId="1920A2DC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6668"/>
            </w:tblGrid>
            <w:tr w:rsidR="008F085F" w:rsidRPr="009A297E" w14:paraId="76D1F7BC" w14:textId="77777777" w:rsidTr="00383A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1414A386" w14:textId="77777777" w:rsidR="008F085F" w:rsidRPr="009A297E" w:rsidRDefault="008F085F" w:rsidP="00383AEC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9A297E">
                    <w:rPr>
                      <w:rFonts w:cstheme="minorHAnsi"/>
                      <w:b/>
                      <w:bCs/>
                      <w:color w:val="auto"/>
                    </w:rPr>
                    <w:t>Matt Leffler, Holland, OH                                                         419-376-5522</w:t>
                  </w:r>
                </w:p>
              </w:tc>
            </w:tr>
          </w:tbl>
          <w:p w14:paraId="7019E001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ab/>
              <w:t xml:space="preserve">     Business:         </w:t>
            </w:r>
            <w:r w:rsidRPr="009A297E">
              <w:rPr>
                <w:rFonts w:asciiTheme="minorHAnsi" w:hAnsiTheme="minorHAnsi" w:cstheme="minorHAnsi"/>
              </w:rPr>
              <w:t>Leffler Lawn Service</w:t>
            </w:r>
          </w:p>
          <w:p w14:paraId="2BB3782E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  Website:          </w:t>
            </w:r>
            <w:hyperlink r:id="rId17" w:history="1">
              <w:r w:rsidRPr="009A297E">
                <w:rPr>
                  <w:rStyle w:val="Hyperlink"/>
                  <w:rFonts w:asciiTheme="minorHAnsi" w:hAnsiTheme="minorHAnsi" w:cstheme="minorHAnsi"/>
                </w:rPr>
                <w:t>LefflerLawn.com</w:t>
              </w:r>
            </w:hyperlink>
          </w:p>
          <w:p w14:paraId="1F165341" w14:textId="77777777" w:rsidR="008F085F" w:rsidRPr="009A297E" w:rsidRDefault="008F085F" w:rsidP="008F085F">
            <w:pPr>
              <w:ind w:right="-630"/>
              <w:rPr>
                <w:rStyle w:val="Hyperlink"/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       Email:          </w:t>
            </w:r>
            <w:hyperlink r:id="rId18" w:history="1">
              <w:r w:rsidRPr="009A297E">
                <w:rPr>
                  <w:rStyle w:val="Hyperlink"/>
                  <w:rFonts w:asciiTheme="minorHAnsi" w:hAnsiTheme="minorHAnsi" w:cstheme="minorHAnsi"/>
                </w:rPr>
                <w:t>admin@LefflerLawn.com</w:t>
              </w:r>
            </w:hyperlink>
          </w:p>
          <w:p w14:paraId="3684B696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p w14:paraId="1C5D6765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p w14:paraId="46544B6F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6668"/>
            </w:tblGrid>
            <w:tr w:rsidR="008F085F" w:rsidRPr="009A297E" w14:paraId="3BDC21A8" w14:textId="77777777" w:rsidTr="00383A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2ADEAE94" w14:textId="77777777" w:rsidR="008F085F" w:rsidRPr="009A297E" w:rsidRDefault="008F085F" w:rsidP="00383AEC">
                  <w:pPr>
                    <w:rPr>
                      <w:rFonts w:cstheme="minorHAnsi"/>
                      <w:b/>
                      <w:color w:val="000000"/>
                    </w:rPr>
                  </w:pPr>
                  <w:r w:rsidRPr="009A297E">
                    <w:rPr>
                      <w:rFonts w:cstheme="minorHAnsi"/>
                      <w:b/>
                      <w:color w:val="000000"/>
                    </w:rPr>
                    <w:t xml:space="preserve">Will Ogburn, Sandusky, OH                                                       419-724-9800     </w:t>
                  </w:r>
                </w:p>
              </w:tc>
            </w:tr>
          </w:tbl>
          <w:p w14:paraId="07040539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ab/>
              <w:t xml:space="preserve">     Business:         </w:t>
            </w:r>
            <w:r w:rsidRPr="009A297E">
              <w:rPr>
                <w:rFonts w:asciiTheme="minorHAnsi" w:hAnsiTheme="minorHAnsi" w:cstheme="minorHAnsi"/>
              </w:rPr>
              <w:t xml:space="preserve">Buckeye Cable </w:t>
            </w:r>
          </w:p>
          <w:p w14:paraId="4049115B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  Website:          </w:t>
            </w:r>
            <w:hyperlink r:id="rId19" w:history="1">
              <w:r w:rsidRPr="009A297E">
                <w:rPr>
                  <w:rStyle w:val="Hyperlink"/>
                  <w:rFonts w:asciiTheme="minorHAnsi" w:hAnsiTheme="minorHAnsi" w:cstheme="minorHAnsi"/>
                </w:rPr>
                <w:t>Buckeyecablesystem.com</w:t>
              </w:r>
            </w:hyperlink>
          </w:p>
          <w:p w14:paraId="4E2BABFF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       Email:          </w:t>
            </w:r>
            <w:r w:rsidRPr="009A297E">
              <w:rPr>
                <w:rFonts w:asciiTheme="minorHAnsi" w:hAnsiTheme="minorHAnsi" w:cstheme="minorHAnsi"/>
              </w:rPr>
              <w:t xml:space="preserve">N/A                                  </w:t>
            </w:r>
          </w:p>
          <w:p w14:paraId="7C722A9A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p w14:paraId="42D95566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p w14:paraId="26AE02D9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6668"/>
            </w:tblGrid>
            <w:tr w:rsidR="008F085F" w:rsidRPr="009A297E" w14:paraId="0656E236" w14:textId="77777777" w:rsidTr="00383A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7CAFFBAC" w14:textId="77777777" w:rsidR="008F085F" w:rsidRPr="009A297E" w:rsidRDefault="00F72249" w:rsidP="00F72249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>
                    <w:rPr>
                      <w:rFonts w:cstheme="minorHAnsi"/>
                      <w:b/>
                      <w:bCs/>
                      <w:color w:val="auto"/>
                    </w:rPr>
                    <w:t>Angel Morgan, Fremont</w:t>
                  </w:r>
                  <w:r w:rsidR="008F085F" w:rsidRPr="009A297E">
                    <w:rPr>
                      <w:rFonts w:cstheme="minorHAnsi"/>
                      <w:b/>
                      <w:bCs/>
                      <w:color w:val="auto"/>
                    </w:rPr>
                    <w:t xml:space="preserve">, OH                                                          </w:t>
                  </w:r>
                  <w:r>
                    <w:rPr>
                      <w:rFonts w:cstheme="minorHAnsi"/>
                      <w:b/>
                      <w:bCs/>
                      <w:color w:val="auto"/>
                    </w:rPr>
                    <w:t>419-559-0289</w:t>
                  </w:r>
                </w:p>
              </w:tc>
            </w:tr>
          </w:tbl>
          <w:p w14:paraId="4E30D44F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ab/>
              <w:t xml:space="preserve">     Business:        </w:t>
            </w:r>
            <w:r w:rsidR="00F72249">
              <w:rPr>
                <w:rFonts w:asciiTheme="minorHAnsi" w:hAnsiTheme="minorHAnsi" w:cstheme="minorHAnsi"/>
              </w:rPr>
              <w:t>Contractor</w:t>
            </w:r>
          </w:p>
          <w:p w14:paraId="424DB85C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  Website:        </w:t>
            </w:r>
            <w:r w:rsidR="00F72249">
              <w:t xml:space="preserve">  </w:t>
            </w:r>
            <w:r w:rsidR="00F72249" w:rsidRPr="00F72249">
              <w:t>N/A</w:t>
            </w:r>
          </w:p>
          <w:p w14:paraId="3AA67D36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       Email:         </w:t>
            </w:r>
            <w:hyperlink r:id="rId20" w:history="1">
              <w:r w:rsidR="00F72249">
                <w:rPr>
                  <w:rStyle w:val="Hyperlink"/>
                </w:rPr>
                <w:t>AngelMorgan955@gmail.com</w:t>
              </w:r>
            </w:hyperlink>
          </w:p>
          <w:p w14:paraId="201E47A7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p w14:paraId="44AF8CA3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p w14:paraId="1DB3212F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</w:p>
          <w:tbl>
            <w:tblPr>
              <w:tblStyle w:val="LightShading-Accent6"/>
              <w:tblW w:w="0" w:type="auto"/>
              <w:tblLook w:val="0400" w:firstRow="0" w:lastRow="0" w:firstColumn="0" w:lastColumn="0" w:noHBand="0" w:noVBand="1"/>
            </w:tblPr>
            <w:tblGrid>
              <w:gridCol w:w="6668"/>
            </w:tblGrid>
            <w:tr w:rsidR="008F085F" w:rsidRPr="009A297E" w14:paraId="10EE119A" w14:textId="77777777" w:rsidTr="00383AE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9576" w:type="dxa"/>
                </w:tcPr>
                <w:p w14:paraId="7C0CC4FD" w14:textId="77777777" w:rsidR="008F085F" w:rsidRPr="009A297E" w:rsidRDefault="008F085F" w:rsidP="00383AEC">
                  <w:pPr>
                    <w:rPr>
                      <w:rFonts w:cstheme="minorHAnsi"/>
                      <w:b/>
                      <w:bCs/>
                      <w:color w:val="auto"/>
                    </w:rPr>
                  </w:pPr>
                  <w:r w:rsidRPr="009A297E">
                    <w:rPr>
                      <w:rFonts w:cstheme="minorHAnsi"/>
                      <w:b/>
                      <w:bCs/>
                      <w:color w:val="auto"/>
                    </w:rPr>
                    <w:t>Bill Taborn, Toledo, OH                                                                  419-466-0351</w:t>
                  </w:r>
                </w:p>
              </w:tc>
            </w:tr>
          </w:tbl>
          <w:p w14:paraId="182605CF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Business:        </w:t>
            </w:r>
            <w:r w:rsidRPr="009A297E">
              <w:rPr>
                <w:rFonts w:asciiTheme="minorHAnsi" w:hAnsiTheme="minorHAnsi" w:cstheme="minorHAnsi"/>
              </w:rPr>
              <w:t>Buckeye Cable System</w:t>
            </w:r>
          </w:p>
          <w:p w14:paraId="05B986E8" w14:textId="77777777" w:rsidR="008F085F" w:rsidRPr="009A297E" w:rsidRDefault="008F085F" w:rsidP="008F085F">
            <w:pPr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Website:         </w:t>
            </w:r>
            <w:hyperlink r:id="rId21" w:history="1">
              <w:r w:rsidRPr="009A297E">
                <w:rPr>
                  <w:rStyle w:val="Hyperlink"/>
                  <w:rFonts w:asciiTheme="minorHAnsi" w:hAnsiTheme="minorHAnsi" w:cstheme="minorHAnsi"/>
                </w:rPr>
                <w:t>Buckeyecablesystem.com</w:t>
              </w:r>
            </w:hyperlink>
          </w:p>
          <w:p w14:paraId="3979284E" w14:textId="77777777" w:rsidR="008F085F" w:rsidRPr="009A297E" w:rsidRDefault="008F085F" w:rsidP="008F085F">
            <w:pPr>
              <w:ind w:right="-630"/>
              <w:rPr>
                <w:rFonts w:asciiTheme="minorHAnsi" w:hAnsiTheme="minorHAnsi" w:cstheme="minorHAnsi"/>
              </w:rPr>
            </w:pPr>
            <w:r w:rsidRPr="009A297E">
              <w:rPr>
                <w:rFonts w:asciiTheme="minorHAnsi" w:hAnsiTheme="minorHAnsi" w:cstheme="minorHAnsi"/>
                <w:b/>
              </w:rPr>
              <w:t xml:space="preserve">                        Email:        </w:t>
            </w:r>
            <w:hyperlink r:id="rId22" w:history="1">
              <w:r w:rsidRPr="009A297E">
                <w:rPr>
                  <w:rStyle w:val="Hyperlink"/>
                  <w:rFonts w:asciiTheme="minorHAnsi" w:hAnsiTheme="minorHAnsi" w:cstheme="minorHAnsi"/>
                </w:rPr>
                <w:t>Btaborn@juno.com</w:t>
              </w:r>
            </w:hyperlink>
            <w:r w:rsidRPr="009A297E">
              <w:rPr>
                <w:rFonts w:asciiTheme="minorHAnsi" w:hAnsiTheme="minorHAnsi" w:cstheme="minorHAnsi"/>
              </w:rPr>
              <w:t xml:space="preserve"> </w:t>
            </w:r>
          </w:p>
          <w:p w14:paraId="780C10C0" w14:textId="77777777" w:rsidR="00C3364E" w:rsidRPr="00A206E6" w:rsidRDefault="00C3364E">
            <w:pPr>
              <w:rPr>
                <w:rFonts w:ascii="Adobe Garamond Pro Bold" w:hAnsi="Adobe Garamond Pro Bold"/>
              </w:rPr>
            </w:pPr>
          </w:p>
        </w:tc>
      </w:tr>
    </w:tbl>
    <w:p w14:paraId="42132F5C" w14:textId="77777777" w:rsidR="007C6C4A" w:rsidRPr="00A206E6" w:rsidRDefault="00A206E6" w:rsidP="004D78D8">
      <w:pPr>
        <w:spacing w:before="500"/>
        <w:jc w:val="center"/>
        <w:rPr>
          <w:rFonts w:ascii="Adobe Garamond Pro Bold" w:hAnsi="Adobe Garamond Pro Bold"/>
          <w:b/>
          <w:color w:val="FFFFFF"/>
          <w:lang w:val="en-US"/>
        </w:rPr>
      </w:pPr>
      <w:r w:rsidRPr="00A206E6">
        <w:rPr>
          <w:rFonts w:ascii="Adobe Garamond Pro Bold" w:hAnsi="Adobe Garamond Pro Bold"/>
          <w:b/>
          <w:color w:val="FFFFFF"/>
          <w:lang w:val="en-US"/>
        </w:rPr>
        <w:t>Phone: +1 567 288 6407</w:t>
      </w:r>
      <w:r w:rsidR="00B25582" w:rsidRPr="00A206E6">
        <w:rPr>
          <w:rFonts w:ascii="Adobe Garamond Pro Bold" w:eastAsia="Calibri" w:hAnsi="Adobe Garamond Pro Bold" w:cs="Calibri"/>
          <w:b/>
          <w:bCs/>
          <w:color w:val="FFFFFF"/>
          <w:lang w:val="en-US"/>
        </w:rPr>
        <w:t xml:space="preserve">    </w:t>
      </w:r>
      <w:r w:rsidR="00EB66D8" w:rsidRPr="00A206E6">
        <w:rPr>
          <w:rFonts w:ascii="Adobe Garamond Pro Bold" w:eastAsia="Calibri" w:hAnsi="Adobe Garamond Pro Bold" w:cs="Calibri"/>
          <w:b/>
          <w:bCs/>
          <w:color w:val="FFFFFF"/>
          <w:lang w:val="en-US"/>
        </w:rPr>
        <w:t xml:space="preserve">  </w:t>
      </w:r>
      <w:r w:rsidR="00B25582" w:rsidRPr="00A206E6">
        <w:rPr>
          <w:rFonts w:ascii="Adobe Garamond Pro Bold" w:eastAsia="Calibri" w:hAnsi="Adobe Garamond Pro Bold" w:cs="Calibri"/>
          <w:b/>
          <w:bCs/>
          <w:color w:val="FFFFFF"/>
          <w:lang w:val="en-US"/>
        </w:rPr>
        <w:t xml:space="preserve">  </w:t>
      </w:r>
      <w:r w:rsidR="00B25582" w:rsidRPr="00A206E6">
        <w:rPr>
          <w:rFonts w:ascii="Adobe Garamond Pro Bold" w:hAnsi="Adobe Garamond Pro Bold"/>
          <w:b/>
          <w:color w:val="FFFFFF"/>
          <w:lang w:val="en-US"/>
        </w:rPr>
        <w:t xml:space="preserve">Email: </w:t>
      </w:r>
      <w:hyperlink r:id="rId23" w:history="1">
        <w:r w:rsidRPr="00A206E6">
          <w:rPr>
            <w:rStyle w:val="Hyperlink"/>
            <w:rFonts w:ascii="Adobe Garamond Pro Bold" w:hAnsi="Adobe Garamond Pro Bold"/>
            <w:b/>
            <w:lang w:val="en-US"/>
          </w:rPr>
          <w:t>MfZarecky@gmail.com</w:t>
        </w:r>
      </w:hyperlink>
      <w:r w:rsidR="00B25582" w:rsidRPr="00A206E6">
        <w:rPr>
          <w:rFonts w:ascii="Adobe Garamond Pro Bold" w:eastAsia="Calibri" w:hAnsi="Adobe Garamond Pro Bold" w:cs="Calibri"/>
          <w:b/>
          <w:bCs/>
          <w:color w:val="FFFFFF"/>
          <w:lang w:val="en-US"/>
        </w:rPr>
        <w:t xml:space="preserve">   </w:t>
      </w:r>
      <w:r w:rsidR="00EB66D8" w:rsidRPr="00A206E6">
        <w:rPr>
          <w:rFonts w:ascii="Adobe Garamond Pro Bold" w:eastAsia="Calibri" w:hAnsi="Adobe Garamond Pro Bold" w:cs="Calibri"/>
          <w:b/>
          <w:bCs/>
          <w:color w:val="FFFFFF"/>
          <w:lang w:val="en-US"/>
        </w:rPr>
        <w:t xml:space="preserve">  </w:t>
      </w:r>
      <w:r w:rsidR="00B25582" w:rsidRPr="00A206E6">
        <w:rPr>
          <w:rFonts w:ascii="Adobe Garamond Pro Bold" w:eastAsia="Calibri" w:hAnsi="Adobe Garamond Pro Bold" w:cs="Calibri"/>
          <w:b/>
          <w:bCs/>
          <w:color w:val="FFFFFF"/>
          <w:lang w:val="en-US"/>
        </w:rPr>
        <w:t xml:space="preserve">     </w:t>
      </w:r>
      <w:r w:rsidR="00B25582" w:rsidRPr="00A206E6">
        <w:rPr>
          <w:rFonts w:ascii="Adobe Garamond Pro Bold" w:hAnsi="Adobe Garamond Pro Bold"/>
          <w:b/>
          <w:color w:val="FFFFFF"/>
          <w:lang w:val="en-US"/>
        </w:rPr>
        <w:t xml:space="preserve">Website: </w:t>
      </w:r>
      <w:hyperlink r:id="rId24" w:history="1">
        <w:r w:rsidRPr="00A206E6">
          <w:rPr>
            <w:rStyle w:val="Hyperlink"/>
            <w:rFonts w:ascii="Adobe Garamond Pro Bold" w:hAnsi="Adobe Garamond Pro Bold"/>
            <w:b/>
            <w:lang w:val="en-US"/>
          </w:rPr>
          <w:t>www.zomputer.com</w:t>
        </w:r>
      </w:hyperlink>
    </w:p>
    <w:sectPr w:rsidR="007C6C4A" w:rsidRPr="00A206E6" w:rsidSect="009F1710">
      <w:pgSz w:w="12240" w:h="15840"/>
      <w:pgMar w:top="1" w:right="1080" w:bottom="28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BFFB" w14:textId="77777777" w:rsidR="005507C9" w:rsidRDefault="005507C9" w:rsidP="004340BE">
      <w:pPr>
        <w:spacing w:line="240" w:lineRule="auto"/>
      </w:pPr>
      <w:r>
        <w:separator/>
      </w:r>
    </w:p>
  </w:endnote>
  <w:endnote w:type="continuationSeparator" w:id="0">
    <w:p w14:paraId="0A4DD73B" w14:textId="77777777" w:rsidR="005507C9" w:rsidRDefault="005507C9" w:rsidP="00434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A0002AAF" w:usb1="400020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1873" w14:textId="77777777" w:rsidR="005507C9" w:rsidRDefault="005507C9" w:rsidP="004340BE">
      <w:pPr>
        <w:spacing w:line="240" w:lineRule="auto"/>
      </w:pPr>
      <w:r>
        <w:separator/>
      </w:r>
    </w:p>
  </w:footnote>
  <w:footnote w:type="continuationSeparator" w:id="0">
    <w:p w14:paraId="03EF44DC" w14:textId="77777777" w:rsidR="005507C9" w:rsidRDefault="005507C9" w:rsidP="004340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30A3"/>
    <w:multiLevelType w:val="hybridMultilevel"/>
    <w:tmpl w:val="16203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3ED1"/>
    <w:rsid w:val="0003778A"/>
    <w:rsid w:val="000404DA"/>
    <w:rsid w:val="00042AFD"/>
    <w:rsid w:val="00047432"/>
    <w:rsid w:val="000618EA"/>
    <w:rsid w:val="00062EDB"/>
    <w:rsid w:val="000658A1"/>
    <w:rsid w:val="00070537"/>
    <w:rsid w:val="00070592"/>
    <w:rsid w:val="00075DE4"/>
    <w:rsid w:val="00091C62"/>
    <w:rsid w:val="000A38EF"/>
    <w:rsid w:val="000A6694"/>
    <w:rsid w:val="000B22B5"/>
    <w:rsid w:val="000D6668"/>
    <w:rsid w:val="00102E84"/>
    <w:rsid w:val="001047F2"/>
    <w:rsid w:val="00142BAF"/>
    <w:rsid w:val="001528EA"/>
    <w:rsid w:val="001923C1"/>
    <w:rsid w:val="001F4E11"/>
    <w:rsid w:val="00213BC3"/>
    <w:rsid w:val="00222EE3"/>
    <w:rsid w:val="002776A5"/>
    <w:rsid w:val="0029736A"/>
    <w:rsid w:val="002A7967"/>
    <w:rsid w:val="00313FFD"/>
    <w:rsid w:val="00340A16"/>
    <w:rsid w:val="00371CE5"/>
    <w:rsid w:val="0039476C"/>
    <w:rsid w:val="003C04F7"/>
    <w:rsid w:val="003C4C68"/>
    <w:rsid w:val="003D5E82"/>
    <w:rsid w:val="003E273B"/>
    <w:rsid w:val="003F2959"/>
    <w:rsid w:val="004032EF"/>
    <w:rsid w:val="004217F5"/>
    <w:rsid w:val="004320D1"/>
    <w:rsid w:val="004340BE"/>
    <w:rsid w:val="0044253C"/>
    <w:rsid w:val="00456C40"/>
    <w:rsid w:val="004652DA"/>
    <w:rsid w:val="00475EB1"/>
    <w:rsid w:val="004762C7"/>
    <w:rsid w:val="00482F34"/>
    <w:rsid w:val="004A4DF1"/>
    <w:rsid w:val="004C1D35"/>
    <w:rsid w:val="004D78D8"/>
    <w:rsid w:val="0050595A"/>
    <w:rsid w:val="00513CC5"/>
    <w:rsid w:val="00527756"/>
    <w:rsid w:val="005507C9"/>
    <w:rsid w:val="005866FD"/>
    <w:rsid w:val="005878B4"/>
    <w:rsid w:val="00593992"/>
    <w:rsid w:val="005A1729"/>
    <w:rsid w:val="005A4B22"/>
    <w:rsid w:val="005B64AE"/>
    <w:rsid w:val="005E1FE8"/>
    <w:rsid w:val="005F332D"/>
    <w:rsid w:val="005F7345"/>
    <w:rsid w:val="00607F5D"/>
    <w:rsid w:val="00617C49"/>
    <w:rsid w:val="00620022"/>
    <w:rsid w:val="00623BFA"/>
    <w:rsid w:val="00626E56"/>
    <w:rsid w:val="00652DD4"/>
    <w:rsid w:val="00682826"/>
    <w:rsid w:val="006842DF"/>
    <w:rsid w:val="00684AB0"/>
    <w:rsid w:val="006924FF"/>
    <w:rsid w:val="006A096E"/>
    <w:rsid w:val="006B5EA8"/>
    <w:rsid w:val="006C4E03"/>
    <w:rsid w:val="006E08C5"/>
    <w:rsid w:val="006E1C34"/>
    <w:rsid w:val="006E5C70"/>
    <w:rsid w:val="00710534"/>
    <w:rsid w:val="007155C4"/>
    <w:rsid w:val="00717EB8"/>
    <w:rsid w:val="007305ED"/>
    <w:rsid w:val="00734DE5"/>
    <w:rsid w:val="007434B9"/>
    <w:rsid w:val="00743851"/>
    <w:rsid w:val="00794F27"/>
    <w:rsid w:val="007A75CA"/>
    <w:rsid w:val="007A760A"/>
    <w:rsid w:val="007B232B"/>
    <w:rsid w:val="007B2BD5"/>
    <w:rsid w:val="007B4F22"/>
    <w:rsid w:val="007C0F4D"/>
    <w:rsid w:val="007C6C4A"/>
    <w:rsid w:val="007D42D1"/>
    <w:rsid w:val="00835564"/>
    <w:rsid w:val="00836EB1"/>
    <w:rsid w:val="00852E92"/>
    <w:rsid w:val="00860C9D"/>
    <w:rsid w:val="00861C37"/>
    <w:rsid w:val="00896F5C"/>
    <w:rsid w:val="008C0D28"/>
    <w:rsid w:val="008C2E76"/>
    <w:rsid w:val="008E2E4F"/>
    <w:rsid w:val="008E43E6"/>
    <w:rsid w:val="008F085F"/>
    <w:rsid w:val="009003A7"/>
    <w:rsid w:val="0090480D"/>
    <w:rsid w:val="009248AC"/>
    <w:rsid w:val="00943852"/>
    <w:rsid w:val="0095286A"/>
    <w:rsid w:val="009676BA"/>
    <w:rsid w:val="0097492B"/>
    <w:rsid w:val="00986334"/>
    <w:rsid w:val="0099233C"/>
    <w:rsid w:val="009B7C59"/>
    <w:rsid w:val="009C5B34"/>
    <w:rsid w:val="009C7E99"/>
    <w:rsid w:val="009D5022"/>
    <w:rsid w:val="009E009E"/>
    <w:rsid w:val="009E0670"/>
    <w:rsid w:val="009E356D"/>
    <w:rsid w:val="009F1710"/>
    <w:rsid w:val="009F7DCB"/>
    <w:rsid w:val="00A206E6"/>
    <w:rsid w:val="00A279B5"/>
    <w:rsid w:val="00A3296E"/>
    <w:rsid w:val="00A40AED"/>
    <w:rsid w:val="00A52842"/>
    <w:rsid w:val="00A735A0"/>
    <w:rsid w:val="00A77B3E"/>
    <w:rsid w:val="00A84B29"/>
    <w:rsid w:val="00AA28F4"/>
    <w:rsid w:val="00AA39D7"/>
    <w:rsid w:val="00AD2404"/>
    <w:rsid w:val="00AE4DB5"/>
    <w:rsid w:val="00AF6F88"/>
    <w:rsid w:val="00B25582"/>
    <w:rsid w:val="00B421E1"/>
    <w:rsid w:val="00B50717"/>
    <w:rsid w:val="00B57F3E"/>
    <w:rsid w:val="00B6686A"/>
    <w:rsid w:val="00BA5D47"/>
    <w:rsid w:val="00BA720A"/>
    <w:rsid w:val="00BB0DAD"/>
    <w:rsid w:val="00C013C4"/>
    <w:rsid w:val="00C0742A"/>
    <w:rsid w:val="00C22853"/>
    <w:rsid w:val="00C3364E"/>
    <w:rsid w:val="00C33C65"/>
    <w:rsid w:val="00C41E9F"/>
    <w:rsid w:val="00C7254F"/>
    <w:rsid w:val="00C75833"/>
    <w:rsid w:val="00C81AA8"/>
    <w:rsid w:val="00C8205F"/>
    <w:rsid w:val="00C82B98"/>
    <w:rsid w:val="00C967E6"/>
    <w:rsid w:val="00CA2139"/>
    <w:rsid w:val="00CC2764"/>
    <w:rsid w:val="00CC7696"/>
    <w:rsid w:val="00CD078B"/>
    <w:rsid w:val="00CD4746"/>
    <w:rsid w:val="00D17DB4"/>
    <w:rsid w:val="00D45B92"/>
    <w:rsid w:val="00D47496"/>
    <w:rsid w:val="00D63713"/>
    <w:rsid w:val="00DA602B"/>
    <w:rsid w:val="00DB6AAF"/>
    <w:rsid w:val="00DC5969"/>
    <w:rsid w:val="00DD5CDE"/>
    <w:rsid w:val="00DE1801"/>
    <w:rsid w:val="00E040E6"/>
    <w:rsid w:val="00E076ED"/>
    <w:rsid w:val="00E16ABB"/>
    <w:rsid w:val="00E22A51"/>
    <w:rsid w:val="00E25926"/>
    <w:rsid w:val="00E423C8"/>
    <w:rsid w:val="00E45EF2"/>
    <w:rsid w:val="00EB0CA6"/>
    <w:rsid w:val="00EB66D8"/>
    <w:rsid w:val="00ED5CE8"/>
    <w:rsid w:val="00ED6D6C"/>
    <w:rsid w:val="00EF0616"/>
    <w:rsid w:val="00F11E43"/>
    <w:rsid w:val="00F168F6"/>
    <w:rsid w:val="00F27B5C"/>
    <w:rsid w:val="00F56EAD"/>
    <w:rsid w:val="00F650B0"/>
    <w:rsid w:val="00F72249"/>
    <w:rsid w:val="00F773E5"/>
    <w:rsid w:val="00F838EF"/>
    <w:rsid w:val="00FC4D18"/>
    <w:rsid w:val="00FF0F2D"/>
    <w:rsid w:val="00FF1133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B71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Times New Roman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C40"/>
    <w:pPr>
      <w:spacing w:line="260" w:lineRule="auto"/>
    </w:pPr>
    <w:rPr>
      <w:lang w:val="it-IT" w:eastAsia="it-IT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0BE"/>
    <w:pPr>
      <w:tabs>
        <w:tab w:val="center" w:pos="4513"/>
        <w:tab w:val="right" w:pos="9026"/>
      </w:tabs>
    </w:pPr>
    <w:rPr>
      <w:rFonts w:ascii="Arial" w:eastAsia="Arial" w:hAnsi="Arial"/>
      <w:color w:val="000000"/>
      <w:sz w:val="22"/>
      <w:szCs w:val="22"/>
    </w:rPr>
  </w:style>
  <w:style w:type="character" w:customStyle="1" w:styleId="HeaderChar">
    <w:name w:val="Header Char"/>
    <w:link w:val="Header"/>
    <w:uiPriority w:val="99"/>
    <w:rsid w:val="004340BE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40BE"/>
    <w:pPr>
      <w:tabs>
        <w:tab w:val="center" w:pos="4513"/>
        <w:tab w:val="right" w:pos="9026"/>
      </w:tabs>
    </w:pPr>
    <w:rPr>
      <w:rFonts w:ascii="Arial" w:eastAsia="Arial" w:hAnsi="Arial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4340BE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uiPriority w:val="99"/>
    <w:unhideWhenUsed/>
    <w:rsid w:val="004340BE"/>
    <w:rPr>
      <w:color w:val="0563C1"/>
      <w:u w:val="single"/>
    </w:rPr>
  </w:style>
  <w:style w:type="table" w:styleId="TableGrid">
    <w:name w:val="Table Grid"/>
    <w:basedOn w:val="TableNormal"/>
    <w:uiPriority w:val="39"/>
    <w:rsid w:val="0043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59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5A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59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06E6"/>
    <w:rPr>
      <w:lang w:val="it-IT" w:eastAsia="it-IT"/>
    </w:rPr>
  </w:style>
  <w:style w:type="table" w:styleId="LightShading-Accent6">
    <w:name w:val="Light Shading Accent 6"/>
    <w:basedOn w:val="TableNormal"/>
    <w:uiPriority w:val="60"/>
    <w:rsid w:val="008F085F"/>
    <w:rPr>
      <w:rFonts w:asciiTheme="minorHAnsi" w:eastAsiaTheme="minorHAnsi" w:hAnsiTheme="minorHAnsi" w:cstheme="minorBidi"/>
      <w:color w:val="E36C0A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mailto:admin@LefflerLawn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uckeyecablesystem.com/index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LefflerLawn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Website:%20%20%20%20%20%20%20%20SouthToledoPhysicalTherapy.com" TargetMode="External"/><Relationship Id="rId20" Type="http://schemas.openxmlformats.org/officeDocument/2006/relationships/hyperlink" Target="mailto:AngelMorgan955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Zarecky@gmail.com" TargetMode="External"/><Relationship Id="rId24" Type="http://schemas.openxmlformats.org/officeDocument/2006/relationships/hyperlink" Target="http://www.zompute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mailto:MfZarecky@gmail.com" TargetMode="External"/><Relationship Id="rId10" Type="http://schemas.openxmlformats.org/officeDocument/2006/relationships/hyperlink" Target="http://www.zomputer.COM" TargetMode="External"/><Relationship Id="rId19" Type="http://schemas.openxmlformats.org/officeDocument/2006/relationships/hyperlink" Target="http://www.buckeyecablesystem.co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aelZarecky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Btaborn@j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B3DE-6BAD-4C9F-9A8C-4DC5590F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john doe</vt:lpstr>
      <vt:lpstr>john doe</vt:lpstr>
    </vt:vector>
  </TitlesOfParts>
  <LinksUpToDate>false</LinksUpToDate>
  <CharactersWithSpaces>2434</CharactersWithSpaces>
  <SharedDoc>false</SharedDoc>
  <HyperlinkBase/>
  <HLinks>
    <vt:vector size="30" baseType="variant">
      <vt:variant>
        <vt:i4>4325447</vt:i4>
      </vt:variant>
      <vt:variant>
        <vt:i4>15</vt:i4>
      </vt:variant>
      <vt:variant>
        <vt:i4>0</vt:i4>
      </vt:variant>
      <vt:variant>
        <vt:i4>5</vt:i4>
      </vt:variant>
      <vt:variant>
        <vt:lpwstr>http://www.zomputer.com/</vt:lpwstr>
      </vt:variant>
      <vt:variant>
        <vt:lpwstr/>
      </vt:variant>
      <vt:variant>
        <vt:i4>7929926</vt:i4>
      </vt:variant>
      <vt:variant>
        <vt:i4>12</vt:i4>
      </vt:variant>
      <vt:variant>
        <vt:i4>0</vt:i4>
      </vt:variant>
      <vt:variant>
        <vt:i4>5</vt:i4>
      </vt:variant>
      <vt:variant>
        <vt:lpwstr>mailto:MfZarecky@gmail.com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mailto:MFZarecky@gmail.com</vt:lpwstr>
      </vt:variant>
      <vt:variant>
        <vt:lpwstr/>
      </vt:variant>
      <vt:variant>
        <vt:i4>4325447</vt:i4>
      </vt:variant>
      <vt:variant>
        <vt:i4>3</vt:i4>
      </vt:variant>
      <vt:variant>
        <vt:i4>0</vt:i4>
      </vt:variant>
      <vt:variant>
        <vt:i4>5</vt:i4>
      </vt:variant>
      <vt:variant>
        <vt:lpwstr>http://www.zomputer.com/</vt:lpwstr>
      </vt:variant>
      <vt:variant>
        <vt:lpwstr/>
      </vt:variant>
      <vt:variant>
        <vt:i4>2687016</vt:i4>
      </vt:variant>
      <vt:variant>
        <vt:i4>0</vt:i4>
      </vt:variant>
      <vt:variant>
        <vt:i4>0</vt:i4>
      </vt:variant>
      <vt:variant>
        <vt:i4>5</vt:i4>
      </vt:variant>
      <vt:variant>
        <vt:lpwstr>http://www.michaelzarecky.com/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</dc:title>
  <dc:creator/>
  <cp:lastModifiedBy/>
  <cp:revision>1</cp:revision>
  <dcterms:created xsi:type="dcterms:W3CDTF">2019-03-05T02:50:00Z</dcterms:created>
  <dcterms:modified xsi:type="dcterms:W3CDTF">2019-03-05T02:50:00Z</dcterms:modified>
</cp:coreProperties>
</file>