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0288" w14:textId="77777777" w:rsidR="00B50717" w:rsidRPr="00B421E1" w:rsidRDefault="0073507D" w:rsidP="006842DF">
      <w:pPr>
        <w:spacing w:before="640" w:after="120"/>
        <w:rPr>
          <w:rFonts w:ascii="Aller" w:eastAsia="Calibri" w:hAnsi="Aller" w:cs="Calibri"/>
          <w:b/>
          <w:color w:val="000000"/>
          <w:sz w:val="24"/>
          <w:szCs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23936" behindDoc="1" locked="1" layoutInCell="1" allowOverlap="1" wp14:anchorId="61988CE1" wp14:editId="34617C1D">
                <wp:simplePos x="0" y="0"/>
                <wp:positionH relativeFrom="column">
                  <wp:posOffset>-714375</wp:posOffset>
                </wp:positionH>
                <wp:positionV relativeFrom="page">
                  <wp:posOffset>10795</wp:posOffset>
                </wp:positionV>
                <wp:extent cx="7919720" cy="428625"/>
                <wp:effectExtent l="0" t="0" r="5080" b="9525"/>
                <wp:wrapNone/>
                <wp:docPr id="6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D4D4F"/>
                            </a:gs>
                            <a:gs pos="100000">
                              <a:srgbClr val="4D4D4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ECB15" id="Rectangle 4" o:spid="_x0000_s1026" style="position:absolute;margin-left:-56.25pt;margin-top:.85pt;width:623.6pt;height:33.75pt;z-index:-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" fillcolor="#4d4d4f" stroked="f">
                <v:fill color2="#4d4d4f" focus="100%" type="gradient"/>
                <v:textbox inset="2.88pt,2.88pt,2.88pt,2.88pt"/>
                <w10:wrap anchory="page"/>
                <w10:anchorlock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24960" behindDoc="1" locked="1" layoutInCell="1" allowOverlap="1" wp14:anchorId="1AE33F5A" wp14:editId="1B0218DE">
                <wp:simplePos x="0" y="0"/>
                <wp:positionH relativeFrom="column">
                  <wp:posOffset>-805180</wp:posOffset>
                </wp:positionH>
                <wp:positionV relativeFrom="page">
                  <wp:posOffset>608330</wp:posOffset>
                </wp:positionV>
                <wp:extent cx="7919720" cy="136525"/>
                <wp:effectExtent l="13970" t="17780" r="10160" b="17145"/>
                <wp:wrapNone/>
                <wp:docPr id="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136525"/>
                        </a:xfrm>
                        <a:prstGeom prst="rect">
                          <a:avLst/>
                        </a:prstGeom>
                        <a:solidFill>
                          <a:srgbClr val="DD6E46"/>
                        </a:solidFill>
                        <a:ln w="1905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421F8" id="Rectangle 4" o:spid="_x0000_s1026" style="position:absolute;margin-left:-63.4pt;margin-top:47.9pt;width:623.6pt;height:10.75pt;z-index:-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" fillcolor="#dd6e46" strokecolor="white" strokeweight="1.5pt">
                <v:textbox inset="2.88pt,2.88pt,2.88pt,2.88pt"/>
                <w10:wrap anchory="page"/>
                <w10:anchorlock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25984" behindDoc="1" locked="1" layoutInCell="1" allowOverlap="1" wp14:anchorId="3A80C6D4" wp14:editId="7958861C">
                <wp:simplePos x="0" y="0"/>
                <wp:positionH relativeFrom="column">
                  <wp:posOffset>-74930</wp:posOffset>
                </wp:positionH>
                <wp:positionV relativeFrom="page">
                  <wp:posOffset>608330</wp:posOffset>
                </wp:positionV>
                <wp:extent cx="720090" cy="144145"/>
                <wp:effectExtent l="0" t="0" r="3810" b="8255"/>
                <wp:wrapNone/>
                <wp:docPr id="6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4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7FD8E" id="Rectangle 4" o:spid="_x0000_s1026" style="position:absolute;margin-left:-5.9pt;margin-top:47.9pt;width:56.7pt;height:11.35pt;z-index:-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" stroked="f">
                <v:fill focus="100%" type="gradient"/>
                <v:textbox inset="2.88pt,2.88pt,2.88pt,2.88pt"/>
                <w10:wrap anchory="page"/>
                <w10:anchorlock/>
              </v:rect>
            </w:pict>
          </mc:Fallback>
        </mc:AlternateContent>
      </w:r>
      <w:r w:rsidR="0025547B">
        <w:rPr>
          <w:rFonts w:ascii="Aller" w:eastAsia="Calibri" w:hAnsi="Aller" w:cs="Calibri"/>
          <w:b/>
          <w:color w:val="000000"/>
          <w:sz w:val="24"/>
          <w:szCs w:val="24"/>
          <w:lang w:val="en-US"/>
        </w:rPr>
        <w:t xml:space="preserve">    REF</w:t>
      </w:r>
    </w:p>
    <w:tbl>
      <w:tblPr>
        <w:tblW w:w="10567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084"/>
        <w:gridCol w:w="7483"/>
      </w:tblGrid>
      <w:tr w:rsidR="00C3364E" w:rsidRPr="00ED5CE8" w14:paraId="7820C828" w14:textId="77777777" w:rsidTr="00ED5CE8">
        <w:trPr>
          <w:trHeight w:hRule="exact" w:val="1021"/>
          <w:jc w:val="center"/>
        </w:trPr>
        <w:tc>
          <w:tcPr>
            <w:tcW w:w="10567" w:type="dxa"/>
            <w:gridSpan w:val="2"/>
            <w:shd w:val="clear" w:color="auto" w:fill="FFFFFF"/>
          </w:tcPr>
          <w:p w14:paraId="4F75E00A" w14:textId="77777777" w:rsidR="00C3364E" w:rsidRPr="00860C9D" w:rsidRDefault="00A52B45" w:rsidP="008E2E4F">
            <w:pPr>
              <w:rPr>
                <w:rFonts w:ascii="Aller" w:hAnsi="Aller"/>
                <w:b/>
                <w:color w:val="969696"/>
                <w:sz w:val="96"/>
                <w:szCs w:val="108"/>
              </w:rPr>
            </w:pPr>
            <w:r>
              <w:rPr>
                <w:rFonts w:ascii="Aller" w:eastAsia="Calibri" w:hAnsi="Aller" w:cs="Calibri"/>
                <w:b/>
                <w:color w:val="969696"/>
                <w:sz w:val="96"/>
                <w:szCs w:val="108"/>
                <w:lang w:val="en-US"/>
              </w:rPr>
              <w:t xml:space="preserve">Michael </w:t>
            </w:r>
            <w:r w:rsidR="00EE45B2">
              <w:rPr>
                <w:rFonts w:ascii="Aller" w:eastAsia="Calibri" w:hAnsi="Aller" w:cs="Calibri"/>
                <w:b/>
                <w:color w:val="969696"/>
                <w:sz w:val="96"/>
                <w:szCs w:val="108"/>
                <w:lang w:val="en-US"/>
              </w:rPr>
              <w:t xml:space="preserve">F </w:t>
            </w:r>
            <w:r>
              <w:rPr>
                <w:rFonts w:ascii="Aller" w:eastAsia="Calibri" w:hAnsi="Aller" w:cs="Calibri"/>
                <w:b/>
                <w:color w:val="969696"/>
                <w:sz w:val="96"/>
                <w:szCs w:val="108"/>
                <w:lang w:val="en-US"/>
              </w:rPr>
              <w:t>Zarecky</w:t>
            </w:r>
          </w:p>
        </w:tc>
      </w:tr>
      <w:tr w:rsidR="00C3364E" w:rsidRPr="00ED5CE8" w14:paraId="7CA49498" w14:textId="77777777" w:rsidTr="00ED5CE8">
        <w:trPr>
          <w:trHeight w:val="54"/>
          <w:jc w:val="center"/>
        </w:trPr>
        <w:tc>
          <w:tcPr>
            <w:tcW w:w="10567" w:type="dxa"/>
            <w:gridSpan w:val="2"/>
            <w:shd w:val="clear" w:color="auto" w:fill="FFFFFF"/>
          </w:tcPr>
          <w:p w14:paraId="1CAB8F49" w14:textId="5154D9EE" w:rsidR="00C3364E" w:rsidRPr="00873EAD" w:rsidRDefault="00A52B45" w:rsidP="007C6C4A">
            <w:pPr>
              <w:spacing w:after="240"/>
              <w:rPr>
                <w:rFonts w:ascii="TypewriterRough" w:hAnsi="TypewriterRough"/>
                <w:b/>
                <w:color w:val="969696"/>
                <w:sz w:val="36"/>
                <w:szCs w:val="36"/>
              </w:rPr>
            </w:pPr>
            <w:r w:rsidRPr="00873EAD">
              <w:rPr>
                <w:rFonts w:ascii="TypewriterRough" w:hAnsi="TypewriterRough"/>
                <w:i/>
                <w:color w:val="969696"/>
                <w:sz w:val="36"/>
                <w:szCs w:val="36"/>
              </w:rPr>
              <w:t>End User Support /</w:t>
            </w:r>
            <w:r w:rsidR="00873EAD">
              <w:rPr>
                <w:rFonts w:ascii="TypewriterRough" w:hAnsi="TypewriterRough"/>
                <w:i/>
                <w:color w:val="969696"/>
                <w:sz w:val="36"/>
                <w:szCs w:val="36"/>
              </w:rPr>
              <w:t>-</w:t>
            </w:r>
            <w:r w:rsidRPr="00873EAD">
              <w:rPr>
                <w:rFonts w:ascii="TypewriterRough" w:hAnsi="TypewriterRough"/>
                <w:i/>
                <w:color w:val="969696"/>
                <w:sz w:val="36"/>
                <w:szCs w:val="36"/>
              </w:rPr>
              <w:t xml:space="preserve"> Web Design</w:t>
            </w:r>
          </w:p>
        </w:tc>
      </w:tr>
      <w:tr w:rsidR="00C3364E" w:rsidRPr="00ED5CE8" w14:paraId="15F70B07" w14:textId="77777777" w:rsidTr="00ED5CE8">
        <w:trPr>
          <w:trHeight w:val="54"/>
          <w:jc w:val="center"/>
        </w:trPr>
        <w:tc>
          <w:tcPr>
            <w:tcW w:w="3084" w:type="dxa"/>
            <w:shd w:val="clear" w:color="auto" w:fill="F2F2F2"/>
          </w:tcPr>
          <w:p w14:paraId="50E58A72" w14:textId="77777777" w:rsidR="00C3364E" w:rsidRDefault="0073507D" w:rsidP="009003A7">
            <w:pPr>
              <w:spacing w:before="120" w:after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41DCADE" wp14:editId="15FC99AB">
                  <wp:extent cx="1485900" cy="1438275"/>
                  <wp:effectExtent l="0" t="0" r="0" b="9525"/>
                  <wp:docPr id="323" name="Picture 323" descr="C:\Users\Dad\Desktop\ZareckyResume2016_files\Pro Pics\pro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C:\Users\Dad\Desktop\ZareckyResume2016_files\Pro Pics\pro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vMerge w:val="restart"/>
            <w:shd w:val="clear" w:color="auto" w:fill="FFFFFF"/>
          </w:tcPr>
          <w:p w14:paraId="10FD21BE" w14:textId="77777777" w:rsidR="00F54CE3" w:rsidRDefault="00F54CE3" w:rsidP="00B31337"/>
          <w:tbl>
            <w:tblPr>
              <w:tblStyle w:val="LightShading-Accent6"/>
              <w:tblW w:w="0" w:type="auto"/>
              <w:tblLook w:val="0400" w:firstRow="0" w:lastRow="0" w:firstColumn="0" w:lastColumn="0" w:noHBand="0" w:noVBand="1"/>
            </w:tblPr>
            <w:tblGrid>
              <w:gridCol w:w="7267"/>
            </w:tblGrid>
            <w:tr w:rsidR="00F54CE3" w14:paraId="6B4615DA" w14:textId="77777777" w:rsidTr="00D5454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9576" w:type="dxa"/>
                </w:tcPr>
                <w:p w14:paraId="5A041FD5" w14:textId="77777777" w:rsidR="00F54CE3" w:rsidRPr="00A51C15" w:rsidRDefault="00F54CE3" w:rsidP="00D54542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Aaron Nowakowski, Perrysburg</w:t>
                  </w:r>
                  <w:r w:rsidRPr="00FC5C53">
                    <w:rPr>
                      <w:b/>
                      <w:color w:val="000000"/>
                    </w:rPr>
                    <w:t xml:space="preserve">, OH                                    </w:t>
                  </w:r>
                  <w:r>
                    <w:rPr>
                      <w:b/>
                      <w:color w:val="000000"/>
                    </w:rPr>
                    <w:t>567-868-2818</w:t>
                  </w:r>
                </w:p>
              </w:tc>
            </w:tr>
          </w:tbl>
          <w:p w14:paraId="7AC1467A" w14:textId="77777777" w:rsidR="00F54CE3" w:rsidRDefault="00F54CE3" w:rsidP="00F54CE3">
            <w:r>
              <w:rPr>
                <w:b/>
              </w:rPr>
              <w:t xml:space="preserve">           </w:t>
            </w:r>
            <w:r>
              <w:rPr>
                <w:b/>
              </w:rPr>
              <w:tab/>
              <w:t xml:space="preserve">    Business:         </w:t>
            </w:r>
            <w:r>
              <w:t xml:space="preserve">South </w:t>
            </w:r>
            <w:r w:rsidR="00583859">
              <w:t>T</w:t>
            </w:r>
            <w:r>
              <w:t>oledo Physical Therapy</w:t>
            </w:r>
          </w:p>
          <w:p w14:paraId="63B9A0F1" w14:textId="77777777" w:rsidR="00F54CE3" w:rsidRDefault="00F54CE3" w:rsidP="00F54CE3">
            <w:r>
              <w:t xml:space="preserve">                    </w:t>
            </w:r>
            <w:r w:rsidRPr="00294C69">
              <w:rPr>
                <w:b/>
              </w:rPr>
              <w:t>Website:</w:t>
            </w:r>
            <w:r>
              <w:t xml:space="preserve">        </w:t>
            </w:r>
            <w:hyperlink r:id="rId9" w:history="1">
              <w:r w:rsidRPr="00EF29C2">
                <w:rPr>
                  <w:rStyle w:val="Hyperlink"/>
                </w:rPr>
                <w:t>SouthToledoPhysicalTherapy.com</w:t>
              </w:r>
            </w:hyperlink>
          </w:p>
          <w:p w14:paraId="636029AC" w14:textId="77777777" w:rsidR="00F54CE3" w:rsidRDefault="00F54CE3" w:rsidP="00F54CE3">
            <w:pPr>
              <w:ind w:right="-630"/>
            </w:pPr>
            <w:r>
              <w:rPr>
                <w:b/>
              </w:rPr>
              <w:t xml:space="preserve">                        Email:         </w:t>
            </w:r>
            <w:r>
              <w:t>N/A</w:t>
            </w:r>
          </w:p>
          <w:p w14:paraId="7B2B8971" w14:textId="77777777" w:rsidR="00B31337" w:rsidRDefault="00B31337" w:rsidP="00F54CE3">
            <w:pPr>
              <w:ind w:right="-630"/>
            </w:pPr>
          </w:p>
          <w:p w14:paraId="5044ABB6" w14:textId="77777777" w:rsidR="00B31337" w:rsidRDefault="00B31337" w:rsidP="00F54CE3">
            <w:pPr>
              <w:ind w:right="-630"/>
            </w:pPr>
          </w:p>
          <w:p w14:paraId="757C421A" w14:textId="77777777" w:rsidR="00B31337" w:rsidRPr="00EF29C2" w:rsidRDefault="00B31337" w:rsidP="00F54CE3">
            <w:pPr>
              <w:ind w:right="-630"/>
            </w:pPr>
          </w:p>
          <w:tbl>
            <w:tblPr>
              <w:tblStyle w:val="LightShading-Accent6"/>
              <w:tblW w:w="0" w:type="auto"/>
              <w:tblLook w:val="0400" w:firstRow="0" w:lastRow="0" w:firstColumn="0" w:lastColumn="0" w:noHBand="0" w:noVBand="1"/>
            </w:tblPr>
            <w:tblGrid>
              <w:gridCol w:w="7267"/>
            </w:tblGrid>
            <w:tr w:rsidR="00F54CE3" w14:paraId="28353BA6" w14:textId="77777777" w:rsidTr="00D5454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9576" w:type="dxa"/>
                </w:tcPr>
                <w:p w14:paraId="3B00C93F" w14:textId="77777777" w:rsidR="00F54CE3" w:rsidRPr="00511CCF" w:rsidRDefault="00F54CE3" w:rsidP="00D54542">
                  <w:pPr>
                    <w:rPr>
                      <w:b/>
                      <w:bCs/>
                      <w:color w:val="auto"/>
                    </w:rPr>
                  </w:pPr>
                  <w:r w:rsidRPr="00511CCF">
                    <w:rPr>
                      <w:b/>
                      <w:bCs/>
                      <w:color w:val="auto"/>
                    </w:rPr>
                    <w:t>Matt Leffler, Holland, OH                                                         419-376-5522</w:t>
                  </w:r>
                </w:p>
              </w:tc>
            </w:tr>
          </w:tbl>
          <w:p w14:paraId="1D3E06E7" w14:textId="77777777" w:rsidR="00F54CE3" w:rsidRDefault="00F54CE3" w:rsidP="00F54CE3">
            <w:r>
              <w:rPr>
                <w:b/>
              </w:rPr>
              <w:tab/>
              <w:t xml:space="preserve">     Business:         </w:t>
            </w:r>
            <w:r>
              <w:t>Leffler Lawn Service</w:t>
            </w:r>
          </w:p>
          <w:p w14:paraId="6F9B9D36" w14:textId="77777777" w:rsidR="00F54CE3" w:rsidRDefault="00F54CE3" w:rsidP="00F54CE3">
            <w:r>
              <w:t xml:space="preserve">                    </w:t>
            </w:r>
            <w:r w:rsidRPr="00EF29C2">
              <w:rPr>
                <w:b/>
              </w:rPr>
              <w:t>Website:</w:t>
            </w:r>
            <w:r>
              <w:t xml:space="preserve">         </w:t>
            </w:r>
            <w:hyperlink r:id="rId10" w:history="1">
              <w:r w:rsidRPr="00EF29C2">
                <w:rPr>
                  <w:rStyle w:val="Hyperlink"/>
                </w:rPr>
                <w:t>LefflerLawn.com</w:t>
              </w:r>
            </w:hyperlink>
          </w:p>
          <w:p w14:paraId="3FEB23E4" w14:textId="77777777" w:rsidR="00F54CE3" w:rsidRDefault="00F54CE3" w:rsidP="00F54CE3">
            <w:pPr>
              <w:ind w:right="-630"/>
              <w:rPr>
                <w:rStyle w:val="Hyperlink"/>
              </w:rPr>
            </w:pPr>
            <w:r>
              <w:rPr>
                <w:b/>
              </w:rPr>
              <w:t xml:space="preserve">                        Email:         </w:t>
            </w:r>
            <w:hyperlink r:id="rId11" w:history="1">
              <w:r w:rsidRPr="00EF29C2">
                <w:rPr>
                  <w:rStyle w:val="Hyperlink"/>
                </w:rPr>
                <w:t>admin@LefflerLawn.com</w:t>
              </w:r>
            </w:hyperlink>
          </w:p>
          <w:p w14:paraId="3ACCC4A9" w14:textId="77777777" w:rsidR="00B31337" w:rsidRDefault="00B31337" w:rsidP="00F54CE3">
            <w:pPr>
              <w:ind w:right="-630"/>
            </w:pPr>
          </w:p>
          <w:p w14:paraId="5CA15146" w14:textId="77777777" w:rsidR="00B31337" w:rsidRDefault="00B31337" w:rsidP="00F54CE3">
            <w:pPr>
              <w:ind w:right="-630"/>
            </w:pPr>
          </w:p>
          <w:p w14:paraId="33B7C804" w14:textId="77777777" w:rsidR="00B31337" w:rsidRDefault="00B31337" w:rsidP="00F54CE3">
            <w:pPr>
              <w:ind w:right="-630"/>
            </w:pPr>
          </w:p>
          <w:tbl>
            <w:tblPr>
              <w:tblStyle w:val="LightShading-Accent6"/>
              <w:tblW w:w="0" w:type="auto"/>
              <w:tblLook w:val="0400" w:firstRow="0" w:lastRow="0" w:firstColumn="0" w:lastColumn="0" w:noHBand="0" w:noVBand="1"/>
            </w:tblPr>
            <w:tblGrid>
              <w:gridCol w:w="7267"/>
            </w:tblGrid>
            <w:tr w:rsidR="00F54CE3" w14:paraId="6F404695" w14:textId="77777777" w:rsidTr="00D5454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9576" w:type="dxa"/>
                </w:tcPr>
                <w:p w14:paraId="2C811646" w14:textId="77777777" w:rsidR="00F54CE3" w:rsidRPr="00A51C15" w:rsidRDefault="00F54CE3" w:rsidP="00D54542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Will Ogburn, Sandusky</w:t>
                  </w:r>
                  <w:r w:rsidRPr="00FC5C53">
                    <w:rPr>
                      <w:b/>
                      <w:color w:val="000000"/>
                    </w:rPr>
                    <w:t xml:space="preserve">, OH                                    </w:t>
                  </w:r>
                  <w:r>
                    <w:rPr>
                      <w:b/>
                      <w:color w:val="000000"/>
                    </w:rPr>
                    <w:t xml:space="preserve">                   419-724-9800     </w:t>
                  </w:r>
                </w:p>
              </w:tc>
            </w:tr>
          </w:tbl>
          <w:p w14:paraId="0FE0A317" w14:textId="77777777" w:rsidR="00F54CE3" w:rsidRDefault="00F54CE3" w:rsidP="00F54CE3">
            <w:r>
              <w:rPr>
                <w:b/>
              </w:rPr>
              <w:t xml:space="preserve">           </w:t>
            </w:r>
            <w:r>
              <w:rPr>
                <w:b/>
              </w:rPr>
              <w:tab/>
              <w:t xml:space="preserve">     Business:         </w:t>
            </w:r>
            <w:r>
              <w:t xml:space="preserve">Buckeye Cable </w:t>
            </w:r>
          </w:p>
          <w:p w14:paraId="37DD5EA1" w14:textId="77777777" w:rsidR="00F54CE3" w:rsidRDefault="00F54CE3" w:rsidP="00F54CE3">
            <w:r>
              <w:t xml:space="preserve">                    </w:t>
            </w:r>
            <w:r w:rsidRPr="00294C69">
              <w:rPr>
                <w:b/>
              </w:rPr>
              <w:t>Website:</w:t>
            </w:r>
            <w:r>
              <w:t xml:space="preserve">         </w:t>
            </w:r>
            <w:hyperlink r:id="rId12" w:history="1">
              <w:r>
                <w:rPr>
                  <w:rStyle w:val="Hyperlink"/>
                </w:rPr>
                <w:t>Buckeyecablesystem.com</w:t>
              </w:r>
            </w:hyperlink>
          </w:p>
          <w:p w14:paraId="428425F2" w14:textId="77777777" w:rsidR="00B31337" w:rsidRDefault="00F54CE3" w:rsidP="00F54CE3">
            <w:pPr>
              <w:ind w:right="-630"/>
            </w:pPr>
            <w:r>
              <w:rPr>
                <w:b/>
              </w:rPr>
              <w:t xml:space="preserve">                        Email:         </w:t>
            </w:r>
            <w:r>
              <w:t xml:space="preserve">N/A                                  </w:t>
            </w:r>
          </w:p>
          <w:p w14:paraId="62B09E7C" w14:textId="77777777" w:rsidR="00B31337" w:rsidRDefault="00F54CE3" w:rsidP="00F54CE3">
            <w:pPr>
              <w:ind w:right="-630"/>
            </w:pPr>
            <w:r>
              <w:t xml:space="preserve">   </w:t>
            </w:r>
          </w:p>
          <w:p w14:paraId="2CBCF8A1" w14:textId="77777777" w:rsidR="00B31337" w:rsidRDefault="00B31337" w:rsidP="00F54CE3">
            <w:pPr>
              <w:ind w:right="-630"/>
            </w:pPr>
          </w:p>
          <w:p w14:paraId="689AFC72" w14:textId="77777777" w:rsidR="00F54CE3" w:rsidRDefault="00F54CE3" w:rsidP="00F54CE3">
            <w:pPr>
              <w:ind w:right="-630"/>
            </w:pPr>
            <w:r>
              <w:t xml:space="preserve">                                                      </w:t>
            </w:r>
          </w:p>
          <w:tbl>
            <w:tblPr>
              <w:tblStyle w:val="LightShading-Accent6"/>
              <w:tblW w:w="0" w:type="auto"/>
              <w:tblLook w:val="0400" w:firstRow="0" w:lastRow="0" w:firstColumn="0" w:lastColumn="0" w:noHBand="0" w:noVBand="1"/>
            </w:tblPr>
            <w:tblGrid>
              <w:gridCol w:w="7267"/>
            </w:tblGrid>
            <w:tr w:rsidR="00F54CE3" w14:paraId="7C792CC0" w14:textId="77777777" w:rsidTr="00D5454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9576" w:type="dxa"/>
                </w:tcPr>
                <w:p w14:paraId="1CD397F4" w14:textId="0A5474EB" w:rsidR="00F54CE3" w:rsidRPr="00511CCF" w:rsidRDefault="00873EAD" w:rsidP="00D54542">
                  <w:pPr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Angel Morgan</w:t>
                  </w:r>
                  <w:r w:rsidR="00F54CE3" w:rsidRPr="00511CCF">
                    <w:rPr>
                      <w:b/>
                      <w:bCs/>
                      <w:color w:val="auto"/>
                    </w:rPr>
                    <w:t xml:space="preserve">, </w:t>
                  </w:r>
                  <w:r>
                    <w:rPr>
                      <w:b/>
                      <w:bCs/>
                      <w:color w:val="auto"/>
                    </w:rPr>
                    <w:t>Fremont</w:t>
                  </w:r>
                  <w:r w:rsidR="00F54CE3" w:rsidRPr="00511CCF">
                    <w:rPr>
                      <w:b/>
                      <w:bCs/>
                      <w:color w:val="auto"/>
                    </w:rPr>
                    <w:t xml:space="preserve">, OH                                                          </w:t>
                  </w:r>
                  <w:r>
                    <w:rPr>
                      <w:b/>
                      <w:bCs/>
                      <w:color w:val="auto"/>
                    </w:rPr>
                    <w:t>419</w:t>
                  </w:r>
                  <w:r w:rsidR="00F54CE3" w:rsidRPr="00511CCF">
                    <w:rPr>
                      <w:b/>
                      <w:bCs/>
                      <w:color w:val="auto"/>
                    </w:rPr>
                    <w:t>-</w:t>
                  </w:r>
                  <w:r>
                    <w:rPr>
                      <w:b/>
                      <w:bCs/>
                      <w:color w:val="auto"/>
                    </w:rPr>
                    <w:t>559</w:t>
                  </w:r>
                  <w:r w:rsidR="00F54CE3" w:rsidRPr="00511CCF">
                    <w:rPr>
                      <w:b/>
                      <w:bCs/>
                      <w:color w:val="auto"/>
                    </w:rPr>
                    <w:t>-</w:t>
                  </w:r>
                  <w:r>
                    <w:rPr>
                      <w:b/>
                      <w:bCs/>
                      <w:color w:val="auto"/>
                    </w:rPr>
                    <w:t>0289</w:t>
                  </w:r>
                </w:p>
              </w:tc>
            </w:tr>
          </w:tbl>
          <w:p w14:paraId="4FB6BC08" w14:textId="5976F0B2" w:rsidR="00F54CE3" w:rsidRDefault="00F54CE3" w:rsidP="00F54CE3">
            <w:r>
              <w:rPr>
                <w:b/>
              </w:rPr>
              <w:tab/>
              <w:t xml:space="preserve">     Business:        </w:t>
            </w:r>
            <w:r w:rsidR="00873EAD">
              <w:t>Contractor</w:t>
            </w:r>
          </w:p>
          <w:p w14:paraId="30586988" w14:textId="6FC873A2" w:rsidR="00F54CE3" w:rsidRDefault="00F54CE3" w:rsidP="00F54CE3">
            <w:r>
              <w:t xml:space="preserve">                    </w:t>
            </w:r>
            <w:r w:rsidRPr="00294C69">
              <w:rPr>
                <w:b/>
              </w:rPr>
              <w:t>Website</w:t>
            </w:r>
            <w:r w:rsidR="00873EAD">
              <w:rPr>
                <w:b/>
              </w:rPr>
              <w:t xml:space="preserve">:         </w:t>
            </w:r>
            <w:r w:rsidR="00873EAD" w:rsidRPr="00873EAD">
              <w:t>N/A</w:t>
            </w:r>
          </w:p>
          <w:p w14:paraId="4AD54C17" w14:textId="73F20DAC" w:rsidR="00B31337" w:rsidRPr="00873EAD" w:rsidRDefault="00F54CE3" w:rsidP="00F54CE3">
            <w:pPr>
              <w:ind w:right="-630"/>
            </w:pPr>
            <w:r>
              <w:rPr>
                <w:b/>
              </w:rPr>
              <w:t xml:space="preserve">                        Email:         </w:t>
            </w:r>
            <w:bookmarkStart w:id="0" w:name="_GoBack"/>
            <w:r w:rsidR="00713E72">
              <w:rPr>
                <w:rStyle w:val="Hyperlink"/>
              </w:rPr>
              <w:fldChar w:fldCharType="begin"/>
            </w:r>
            <w:r w:rsidR="00713E72">
              <w:rPr>
                <w:rStyle w:val="Hyperlink"/>
              </w:rPr>
              <w:instrText xml:space="preserve"> HYPERLINK "mailto:AngelMorgan955@gmail.com" </w:instrText>
            </w:r>
            <w:r w:rsidR="00713E72">
              <w:rPr>
                <w:rStyle w:val="Hyperlink"/>
              </w:rPr>
              <w:fldChar w:fldCharType="separate"/>
            </w:r>
            <w:r w:rsidR="00873EAD" w:rsidRPr="00873EAD">
              <w:rPr>
                <w:rStyle w:val="Hyperlink"/>
              </w:rPr>
              <w:t>AngelMorgan955@gmail.com</w:t>
            </w:r>
            <w:r w:rsidR="00713E72">
              <w:rPr>
                <w:rStyle w:val="Hyperlink"/>
              </w:rPr>
              <w:fldChar w:fldCharType="end"/>
            </w:r>
            <w:bookmarkEnd w:id="0"/>
          </w:p>
          <w:p w14:paraId="73D4E558" w14:textId="77777777" w:rsidR="00B31337" w:rsidRDefault="00B31337" w:rsidP="00F54CE3">
            <w:pPr>
              <w:ind w:right="-630"/>
            </w:pPr>
          </w:p>
          <w:p w14:paraId="496F5CC0" w14:textId="77777777" w:rsidR="00F54CE3" w:rsidRDefault="00F54CE3" w:rsidP="00F54CE3">
            <w:pPr>
              <w:ind w:right="-630"/>
            </w:pPr>
            <w:r>
              <w:t xml:space="preserve">                                                                                   </w:t>
            </w:r>
          </w:p>
          <w:p w14:paraId="50460E49" w14:textId="77777777" w:rsidR="00B31337" w:rsidRDefault="00B31337" w:rsidP="00F54CE3">
            <w:pPr>
              <w:ind w:right="-630"/>
            </w:pPr>
          </w:p>
          <w:tbl>
            <w:tblPr>
              <w:tblStyle w:val="LightShading-Accent6"/>
              <w:tblW w:w="0" w:type="auto"/>
              <w:tblLook w:val="0400" w:firstRow="0" w:lastRow="0" w:firstColumn="0" w:lastColumn="0" w:noHBand="0" w:noVBand="1"/>
            </w:tblPr>
            <w:tblGrid>
              <w:gridCol w:w="7267"/>
            </w:tblGrid>
            <w:tr w:rsidR="00F54CE3" w:rsidRPr="00511CCF" w14:paraId="2DF2057F" w14:textId="77777777" w:rsidTr="00D5454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9576" w:type="dxa"/>
                </w:tcPr>
                <w:p w14:paraId="2A9EECE0" w14:textId="77777777" w:rsidR="00F54CE3" w:rsidRPr="00511CCF" w:rsidRDefault="00F54CE3" w:rsidP="00D54542">
                  <w:pPr>
                    <w:rPr>
                      <w:b/>
                      <w:bCs/>
                      <w:color w:val="auto"/>
                    </w:rPr>
                  </w:pPr>
                  <w:r w:rsidRPr="00511CCF">
                    <w:rPr>
                      <w:b/>
                      <w:bCs/>
                      <w:color w:val="auto"/>
                    </w:rPr>
                    <w:t>Bill Taborn, Toledo, OH                                                                  419-466-0351</w:t>
                  </w:r>
                </w:p>
              </w:tc>
            </w:tr>
          </w:tbl>
          <w:p w14:paraId="38C9B4DA" w14:textId="77777777" w:rsidR="00F54CE3" w:rsidRDefault="00F54CE3" w:rsidP="00F54CE3">
            <w:r>
              <w:t xml:space="preserve">                    </w:t>
            </w:r>
            <w:r>
              <w:rPr>
                <w:b/>
              </w:rPr>
              <w:t xml:space="preserve">Business:        </w:t>
            </w:r>
            <w:r>
              <w:t>Buckeye Cable System</w:t>
            </w:r>
          </w:p>
          <w:p w14:paraId="2D2BCF43" w14:textId="77777777" w:rsidR="00F54CE3" w:rsidRDefault="00F54CE3" w:rsidP="00F54CE3">
            <w:r>
              <w:t xml:space="preserve">                    </w:t>
            </w:r>
            <w:r w:rsidRPr="00294C69">
              <w:rPr>
                <w:b/>
              </w:rPr>
              <w:t>Website:</w:t>
            </w:r>
            <w:r>
              <w:t xml:space="preserve">        </w:t>
            </w:r>
            <w:hyperlink r:id="rId13" w:history="1">
              <w:r>
                <w:rPr>
                  <w:rStyle w:val="Hyperlink"/>
                </w:rPr>
                <w:t>Buckeyecablesystem.com</w:t>
              </w:r>
            </w:hyperlink>
          </w:p>
          <w:p w14:paraId="04BAFC6F" w14:textId="1CE794E6" w:rsidR="00C3364E" w:rsidRDefault="00F54CE3" w:rsidP="00B31337">
            <w:pPr>
              <w:ind w:right="-630"/>
            </w:pPr>
            <w:r>
              <w:rPr>
                <w:b/>
              </w:rPr>
              <w:t xml:space="preserve">                        Email:         </w:t>
            </w:r>
            <w:hyperlink r:id="rId14" w:history="1">
              <w:r>
                <w:rPr>
                  <w:rStyle w:val="Hyperlink"/>
                </w:rPr>
                <w:t>Btaborn@juno</w:t>
              </w:r>
            </w:hyperlink>
            <w:r w:rsidR="00873EAD">
              <w:rPr>
                <w:rStyle w:val="Hyperlink"/>
              </w:rPr>
              <w:t>.com</w:t>
            </w:r>
          </w:p>
          <w:p w14:paraId="1472DF8E" w14:textId="77777777" w:rsidR="00B31337" w:rsidRPr="00B31337" w:rsidRDefault="00B31337" w:rsidP="00B31337">
            <w:pPr>
              <w:ind w:right="-630"/>
            </w:pPr>
          </w:p>
        </w:tc>
      </w:tr>
      <w:tr w:rsidR="00C3364E" w:rsidRPr="00ED5CE8" w14:paraId="1C3EE4FE" w14:textId="77777777" w:rsidTr="00ED5CE8">
        <w:trPr>
          <w:trHeight w:val="51"/>
          <w:jc w:val="center"/>
        </w:trPr>
        <w:tc>
          <w:tcPr>
            <w:tcW w:w="3084" w:type="dxa"/>
            <w:shd w:val="clear" w:color="auto" w:fill="F2F2F2"/>
            <w:tcMar>
              <w:right w:w="227" w:type="dxa"/>
            </w:tcMar>
          </w:tcPr>
          <w:p w14:paraId="416EC71C" w14:textId="77777777" w:rsidR="00C3364E" w:rsidRPr="00ED5CE8" w:rsidRDefault="00C3364E" w:rsidP="0097492B">
            <w:pPr>
              <w:spacing w:before="240" w:after="120"/>
              <w:jc w:val="right"/>
              <w:rPr>
                <w:rFonts w:ascii="Aller" w:hAnsi="Aller"/>
                <w:b/>
                <w:sz w:val="36"/>
                <w:szCs w:val="36"/>
                <w:lang w:val="en-US"/>
              </w:rPr>
            </w:pPr>
            <w:r w:rsidRPr="00ED5CE8">
              <w:rPr>
                <w:rFonts w:ascii="Aller" w:hAnsi="Aller"/>
                <w:b/>
                <w:color w:val="BBBCC0"/>
                <w:sz w:val="36"/>
                <w:szCs w:val="36"/>
                <w:lang w:val="en-US"/>
              </w:rPr>
              <w:t>//</w:t>
            </w:r>
            <w:r w:rsidRPr="00ED5CE8">
              <w:rPr>
                <w:rFonts w:ascii="Aller" w:hAnsi="Aller"/>
                <w:b/>
                <w:sz w:val="36"/>
                <w:szCs w:val="36"/>
                <w:lang w:val="en-US"/>
              </w:rPr>
              <w:t xml:space="preserve"> </w:t>
            </w:r>
            <w:r w:rsidRPr="00B421E1">
              <w:rPr>
                <w:rFonts w:ascii="Aller" w:hAnsi="Aller"/>
                <w:color w:val="000000"/>
                <w:sz w:val="36"/>
                <w:szCs w:val="36"/>
                <w:lang w:val="en-US"/>
              </w:rPr>
              <w:t>Profile</w:t>
            </w:r>
          </w:p>
        </w:tc>
        <w:tc>
          <w:tcPr>
            <w:tcW w:w="7483" w:type="dxa"/>
            <w:vMerge/>
            <w:shd w:val="clear" w:color="auto" w:fill="FFFFFF"/>
          </w:tcPr>
          <w:p w14:paraId="51D96685" w14:textId="77777777" w:rsidR="00C3364E" w:rsidRPr="00ED5CE8" w:rsidRDefault="00C3364E">
            <w:pPr>
              <w:rPr>
                <w:lang w:val="en-US"/>
              </w:rPr>
            </w:pPr>
          </w:p>
        </w:tc>
      </w:tr>
      <w:tr w:rsidR="00A52B45" w:rsidRPr="00ED5CE8" w14:paraId="1997CBC4" w14:textId="77777777" w:rsidTr="00ED5CE8">
        <w:trPr>
          <w:trHeight w:val="51"/>
          <w:jc w:val="center"/>
        </w:trPr>
        <w:tc>
          <w:tcPr>
            <w:tcW w:w="3084" w:type="dxa"/>
            <w:shd w:val="clear" w:color="auto" w:fill="F2F2F2"/>
            <w:tcMar>
              <w:right w:w="227" w:type="dxa"/>
            </w:tcMar>
          </w:tcPr>
          <w:p w14:paraId="33E3B499" w14:textId="77777777" w:rsidR="00A52B45" w:rsidRPr="006B4927" w:rsidRDefault="00A52B45" w:rsidP="00D54542">
            <w:pPr>
              <w:jc w:val="right"/>
              <w:rPr>
                <w:rFonts w:ascii="Aller" w:hAnsi="Aller"/>
                <w:b/>
                <w:sz w:val="18"/>
                <w:szCs w:val="18"/>
                <w:lang w:val="en-US"/>
              </w:rPr>
            </w:pPr>
            <w:r w:rsidRPr="006B4927">
              <w:rPr>
                <w:rFonts w:ascii="Aller" w:hAnsi="Aller"/>
                <w:b/>
                <w:sz w:val="18"/>
                <w:szCs w:val="18"/>
                <w:lang w:val="en-US"/>
              </w:rPr>
              <w:t>Name</w:t>
            </w:r>
          </w:p>
          <w:p w14:paraId="419420A2" w14:textId="77777777" w:rsidR="00A52B45" w:rsidRPr="006B4927" w:rsidRDefault="00A52B45" w:rsidP="00D5454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Michael F Zarecky</w:t>
            </w:r>
          </w:p>
          <w:p w14:paraId="6AB4B287" w14:textId="77777777" w:rsidR="00A52B45" w:rsidRPr="006B4927" w:rsidRDefault="00A52B45" w:rsidP="00D54542">
            <w:pPr>
              <w:spacing w:before="120"/>
              <w:jc w:val="right"/>
              <w:rPr>
                <w:rFonts w:ascii="Aller" w:hAnsi="Aller"/>
                <w:b/>
                <w:sz w:val="18"/>
                <w:szCs w:val="18"/>
                <w:lang w:val="en-US"/>
              </w:rPr>
            </w:pPr>
            <w:r w:rsidRPr="006B4927">
              <w:rPr>
                <w:rFonts w:ascii="Aller" w:hAnsi="Aller"/>
                <w:b/>
                <w:sz w:val="18"/>
                <w:szCs w:val="18"/>
                <w:lang w:val="en-US"/>
              </w:rPr>
              <w:t>Date of Birth</w:t>
            </w:r>
          </w:p>
          <w:p w14:paraId="3131D06B" w14:textId="77777777" w:rsidR="00A52B45" w:rsidRPr="006B4927" w:rsidRDefault="00A52B45" w:rsidP="00D5454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May 23, 1973</w:t>
            </w:r>
          </w:p>
          <w:p w14:paraId="5F155782" w14:textId="77777777" w:rsidR="00A52B45" w:rsidRPr="006B4927" w:rsidRDefault="00A52B45" w:rsidP="00D54542">
            <w:pPr>
              <w:spacing w:before="120"/>
              <w:jc w:val="right"/>
              <w:rPr>
                <w:rFonts w:ascii="Aller" w:hAnsi="Aller"/>
                <w:b/>
                <w:sz w:val="18"/>
                <w:szCs w:val="18"/>
                <w:lang w:val="en-US"/>
              </w:rPr>
            </w:pPr>
            <w:r w:rsidRPr="006B4927">
              <w:rPr>
                <w:rFonts w:ascii="Aller" w:hAnsi="Aller"/>
                <w:b/>
                <w:sz w:val="18"/>
                <w:szCs w:val="18"/>
                <w:lang w:val="en-US"/>
              </w:rPr>
              <w:t>Address</w:t>
            </w:r>
          </w:p>
          <w:p w14:paraId="50CB10BC" w14:textId="183A33D8" w:rsidR="00A52B45" w:rsidRPr="006B4927" w:rsidRDefault="00873EAD" w:rsidP="00D5454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 County Road 12</w:t>
            </w:r>
          </w:p>
          <w:p w14:paraId="194DD577" w14:textId="176A3DC8" w:rsidR="00A52B45" w:rsidRPr="006B4927" w:rsidRDefault="00873EAD" w:rsidP="00D5454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Fremont, Ohio 43420</w:t>
            </w:r>
          </w:p>
          <w:p w14:paraId="5A02EF8D" w14:textId="77777777" w:rsidR="00A52B45" w:rsidRPr="006B4927" w:rsidRDefault="00A52B45" w:rsidP="00D5454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United States of America</w:t>
            </w:r>
          </w:p>
          <w:p w14:paraId="3DACCC57" w14:textId="77777777" w:rsidR="00A52B45" w:rsidRPr="006B4927" w:rsidRDefault="00A52B45" w:rsidP="00D54542">
            <w:pPr>
              <w:spacing w:before="120"/>
              <w:jc w:val="right"/>
              <w:rPr>
                <w:rFonts w:ascii="Aller" w:hAnsi="Aller"/>
                <w:b/>
                <w:sz w:val="18"/>
                <w:szCs w:val="18"/>
                <w:lang w:val="en-US"/>
              </w:rPr>
            </w:pPr>
            <w:r w:rsidRPr="006B4927">
              <w:rPr>
                <w:rFonts w:ascii="Aller" w:hAnsi="Aller"/>
                <w:b/>
                <w:sz w:val="18"/>
                <w:szCs w:val="18"/>
                <w:lang w:val="en-US"/>
              </w:rPr>
              <w:t>Phone</w:t>
            </w:r>
          </w:p>
          <w:p w14:paraId="2927F076" w14:textId="77777777" w:rsidR="00A52B45" w:rsidRPr="006B4927" w:rsidRDefault="00A52B45" w:rsidP="00D5454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1.567.288.6407</w:t>
            </w:r>
          </w:p>
          <w:p w14:paraId="7C40A3F3" w14:textId="77777777" w:rsidR="00A52B45" w:rsidRPr="006B4927" w:rsidRDefault="00A52B45" w:rsidP="00D54542">
            <w:pPr>
              <w:spacing w:before="120"/>
              <w:jc w:val="right"/>
              <w:rPr>
                <w:rFonts w:ascii="Aller" w:hAnsi="Aller"/>
                <w:b/>
                <w:sz w:val="18"/>
                <w:szCs w:val="18"/>
                <w:lang w:val="en-US"/>
              </w:rPr>
            </w:pPr>
            <w:r w:rsidRPr="006B4927">
              <w:rPr>
                <w:rFonts w:ascii="Aller" w:hAnsi="Aller"/>
                <w:b/>
                <w:sz w:val="18"/>
                <w:szCs w:val="18"/>
                <w:lang w:val="en-US"/>
              </w:rPr>
              <w:t>Email</w:t>
            </w:r>
          </w:p>
          <w:p w14:paraId="56DE8D3F" w14:textId="77777777" w:rsidR="00A52B45" w:rsidRPr="006B4927" w:rsidRDefault="00713E72" w:rsidP="00D54542">
            <w:pPr>
              <w:jc w:val="right"/>
              <w:rPr>
                <w:sz w:val="18"/>
                <w:szCs w:val="18"/>
                <w:lang w:val="en-US"/>
              </w:rPr>
            </w:pPr>
            <w:hyperlink r:id="rId15" w:history="1">
              <w:r w:rsidR="00A52B45">
                <w:rPr>
                  <w:rStyle w:val="Hyperlink"/>
                  <w:sz w:val="18"/>
                  <w:szCs w:val="18"/>
                  <w:u w:val="none"/>
                  <w:lang w:val="en-US"/>
                </w:rPr>
                <w:t>MFzarecky@gmail.com</w:t>
              </w:r>
            </w:hyperlink>
          </w:p>
          <w:p w14:paraId="32DDA059" w14:textId="77777777" w:rsidR="00A52B45" w:rsidRPr="006B4927" w:rsidRDefault="00A52B45" w:rsidP="00D54542">
            <w:pPr>
              <w:spacing w:before="120"/>
              <w:jc w:val="right"/>
              <w:rPr>
                <w:rFonts w:ascii="Aller" w:hAnsi="Aller"/>
                <w:b/>
                <w:sz w:val="18"/>
                <w:szCs w:val="18"/>
                <w:lang w:val="en-US"/>
              </w:rPr>
            </w:pPr>
            <w:r w:rsidRPr="006B4927">
              <w:rPr>
                <w:rFonts w:ascii="Aller" w:hAnsi="Aller"/>
                <w:b/>
                <w:sz w:val="18"/>
                <w:szCs w:val="18"/>
                <w:lang w:val="en-US"/>
              </w:rPr>
              <w:t>Website</w:t>
            </w:r>
          </w:p>
          <w:p w14:paraId="25E4C2AA" w14:textId="77777777" w:rsidR="00A52B45" w:rsidRDefault="00713E72" w:rsidP="00D54542">
            <w:pPr>
              <w:jc w:val="right"/>
              <w:rPr>
                <w:rStyle w:val="Hyperlink"/>
                <w:sz w:val="18"/>
                <w:szCs w:val="18"/>
                <w:lang w:val="en-US"/>
              </w:rPr>
            </w:pPr>
            <w:hyperlink r:id="rId16" w:history="1">
              <w:r w:rsidR="00A52B45" w:rsidRPr="00BD0C8E">
                <w:rPr>
                  <w:rStyle w:val="Hyperlink"/>
                  <w:sz w:val="18"/>
                  <w:szCs w:val="18"/>
                  <w:lang w:val="en-US"/>
                </w:rPr>
                <w:t>zomputer.COM</w:t>
              </w:r>
            </w:hyperlink>
          </w:p>
          <w:p w14:paraId="57FFDC92" w14:textId="578A00A8" w:rsidR="00873EAD" w:rsidRDefault="00713E72" w:rsidP="00D54542">
            <w:pPr>
              <w:jc w:val="right"/>
            </w:pPr>
            <w:hyperlink r:id="rId17" w:history="1">
              <w:r w:rsidR="00873EAD" w:rsidRPr="00873EAD">
                <w:rPr>
                  <w:rStyle w:val="Hyperlink"/>
                </w:rPr>
                <w:t>MichaelZarecky.com</w:t>
              </w:r>
            </w:hyperlink>
          </w:p>
          <w:p w14:paraId="7B5D56D6" w14:textId="0CD61A67" w:rsidR="00873EAD" w:rsidRPr="006B4927" w:rsidRDefault="00713E72" w:rsidP="00D54542">
            <w:pPr>
              <w:jc w:val="right"/>
              <w:rPr>
                <w:sz w:val="18"/>
                <w:szCs w:val="18"/>
                <w:lang w:val="en-US"/>
              </w:rPr>
            </w:pPr>
            <w:hyperlink r:id="rId18" w:history="1">
              <w:r w:rsidR="00873EAD" w:rsidRPr="00873EAD">
                <w:rPr>
                  <w:rStyle w:val="Hyperlink"/>
                  <w:sz w:val="18"/>
                  <w:szCs w:val="18"/>
                </w:rPr>
                <w:t>SoldiersOfBattlefield.com</w:t>
              </w:r>
            </w:hyperlink>
          </w:p>
        </w:tc>
        <w:tc>
          <w:tcPr>
            <w:tcW w:w="7483" w:type="dxa"/>
            <w:vMerge/>
            <w:shd w:val="clear" w:color="auto" w:fill="FFFFFF"/>
          </w:tcPr>
          <w:p w14:paraId="46D94E25" w14:textId="77777777" w:rsidR="00A52B45" w:rsidRPr="00ED5CE8" w:rsidRDefault="00A52B45">
            <w:pPr>
              <w:rPr>
                <w:lang w:val="en-US"/>
              </w:rPr>
            </w:pPr>
          </w:p>
        </w:tc>
      </w:tr>
      <w:tr w:rsidR="00A52B45" w14:paraId="726110B0" w14:textId="77777777" w:rsidTr="00ED5CE8">
        <w:trPr>
          <w:trHeight w:val="51"/>
          <w:jc w:val="center"/>
        </w:trPr>
        <w:tc>
          <w:tcPr>
            <w:tcW w:w="3084" w:type="dxa"/>
            <w:shd w:val="clear" w:color="auto" w:fill="F2F2F2"/>
            <w:tcMar>
              <w:right w:w="227" w:type="dxa"/>
            </w:tcMar>
          </w:tcPr>
          <w:p w14:paraId="6F70EE60" w14:textId="77777777" w:rsidR="00A52B45" w:rsidRDefault="00A52B45" w:rsidP="00D54542">
            <w:pPr>
              <w:spacing w:before="480" w:after="60"/>
              <w:jc w:val="right"/>
            </w:pPr>
            <w:r w:rsidRPr="00ED5CE8">
              <w:rPr>
                <w:rFonts w:ascii="Aller" w:hAnsi="Aller"/>
                <w:b/>
                <w:color w:val="BBBCC0"/>
                <w:sz w:val="36"/>
                <w:szCs w:val="36"/>
              </w:rPr>
              <w:t>//</w:t>
            </w:r>
            <w:r w:rsidRPr="00ED5CE8">
              <w:rPr>
                <w:rFonts w:ascii="Aller" w:hAnsi="Aller"/>
                <w:b/>
                <w:sz w:val="36"/>
                <w:szCs w:val="36"/>
              </w:rPr>
              <w:t xml:space="preserve"> </w:t>
            </w:r>
            <w:r w:rsidRPr="00B421E1">
              <w:rPr>
                <w:rFonts w:ascii="Aller" w:hAnsi="Aller"/>
                <w:color w:val="000000"/>
                <w:sz w:val="36"/>
                <w:szCs w:val="36"/>
              </w:rPr>
              <w:t>Social</w:t>
            </w:r>
          </w:p>
        </w:tc>
        <w:tc>
          <w:tcPr>
            <w:tcW w:w="7483" w:type="dxa"/>
            <w:vMerge/>
            <w:shd w:val="clear" w:color="auto" w:fill="FFFFFF"/>
          </w:tcPr>
          <w:p w14:paraId="5A75C05A" w14:textId="77777777" w:rsidR="00A52B45" w:rsidRDefault="00A52B45"/>
        </w:tc>
      </w:tr>
      <w:tr w:rsidR="00A52B45" w:rsidRPr="00ED5CE8" w14:paraId="5F8683AF" w14:textId="77777777" w:rsidTr="00ED5CE8">
        <w:trPr>
          <w:trHeight w:val="51"/>
          <w:jc w:val="center"/>
        </w:trPr>
        <w:tc>
          <w:tcPr>
            <w:tcW w:w="3084" w:type="dxa"/>
            <w:shd w:val="clear" w:color="auto" w:fill="F2F2F2"/>
            <w:tcMar>
              <w:right w:w="227" w:type="dxa"/>
            </w:tcMar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511"/>
              <w:gridCol w:w="516"/>
            </w:tblGrid>
            <w:tr w:rsidR="00A52B45" w:rsidRPr="00075DE4" w14:paraId="69584475" w14:textId="77777777" w:rsidTr="00D54542">
              <w:trPr>
                <w:jc w:val="right"/>
              </w:trPr>
              <w:tc>
                <w:tcPr>
                  <w:tcW w:w="1511" w:type="dxa"/>
                  <w:shd w:val="clear" w:color="auto" w:fill="auto"/>
                </w:tcPr>
                <w:p w14:paraId="10CA2188" w14:textId="77777777" w:rsidR="00A52B45" w:rsidRPr="00B6686A" w:rsidRDefault="00A52B45" w:rsidP="00D54542">
                  <w:pPr>
                    <w:jc w:val="right"/>
                  </w:pPr>
                  <w:r>
                    <w:rPr>
                      <w:sz w:val="18"/>
                      <w:szCs w:val="18"/>
                      <w:lang w:val="en-US"/>
                    </w:rPr>
                    <w:t>@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zomputercom</w:t>
                  </w:r>
                  <w:proofErr w:type="spellEnd"/>
                  <w:r w:rsidRPr="00ED5CE8">
                    <w:t xml:space="preserve"> </w:t>
                  </w:r>
                </w:p>
              </w:tc>
              <w:tc>
                <w:tcPr>
                  <w:tcW w:w="486" w:type="dxa"/>
                  <w:shd w:val="clear" w:color="auto" w:fill="auto"/>
                </w:tcPr>
                <w:p w14:paraId="35751FF8" w14:textId="77777777" w:rsidR="00A52B45" w:rsidRPr="00075DE4" w:rsidRDefault="00A52B45" w:rsidP="00D5454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D5CE8">
                    <w:object w:dxaOrig="540" w:dyaOrig="525" w14:anchorId="169FE1A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11.25pt" o:ole="">
                        <v:imagedata r:id="rId19" o:title=""/>
                      </v:shape>
                      <o:OLEObject Type="Embed" ProgID="PBrush" ShapeID="_x0000_i1025" DrawAspect="Content" ObjectID="_1613241717" r:id="rId20"/>
                    </w:object>
                  </w:r>
                </w:p>
              </w:tc>
            </w:tr>
            <w:tr w:rsidR="00A52B45" w:rsidRPr="00075DE4" w14:paraId="1A77FF94" w14:textId="77777777" w:rsidTr="00D54542">
              <w:trPr>
                <w:jc w:val="right"/>
              </w:trPr>
              <w:tc>
                <w:tcPr>
                  <w:tcW w:w="1511" w:type="dxa"/>
                  <w:shd w:val="clear" w:color="auto" w:fill="auto"/>
                </w:tcPr>
                <w:p w14:paraId="7A4734C3" w14:textId="77777777" w:rsidR="00A52B45" w:rsidRPr="00075DE4" w:rsidRDefault="00A52B45" w:rsidP="00D5454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/in/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mfzarecky</w:t>
                  </w:r>
                  <w:proofErr w:type="spellEnd"/>
                </w:p>
              </w:tc>
              <w:tc>
                <w:tcPr>
                  <w:tcW w:w="486" w:type="dxa"/>
                  <w:shd w:val="clear" w:color="auto" w:fill="auto"/>
                </w:tcPr>
                <w:p w14:paraId="18C00B23" w14:textId="77777777" w:rsidR="00A52B45" w:rsidRPr="00075DE4" w:rsidRDefault="0073507D" w:rsidP="00D5454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E9FB349" wp14:editId="1FADAA2C">
                        <wp:extent cx="171450" cy="171450"/>
                        <wp:effectExtent l="0" t="0" r="0" b="0"/>
                        <wp:docPr id="67" name="Picture 67" descr="C:\Users\Dad\Desktop\ZareckyResume2016_files\Resumes 2016\linked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C:\Users\Dad\Desktop\ZareckyResume2016_files\Resumes 2016\linkedi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2B45" w:rsidRPr="00075DE4" w14:paraId="1F92607E" w14:textId="77777777" w:rsidTr="00D54542">
              <w:trPr>
                <w:jc w:val="right"/>
              </w:trPr>
              <w:tc>
                <w:tcPr>
                  <w:tcW w:w="1511" w:type="dxa"/>
                  <w:shd w:val="clear" w:color="auto" w:fill="auto"/>
                </w:tcPr>
                <w:p w14:paraId="08949DA5" w14:textId="77777777" w:rsidR="00A52B45" w:rsidRPr="00075DE4" w:rsidRDefault="00A52B45" w:rsidP="00D5454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mfzarecky</w:t>
                  </w:r>
                  <w:proofErr w:type="spellEnd"/>
                </w:p>
              </w:tc>
              <w:tc>
                <w:tcPr>
                  <w:tcW w:w="486" w:type="dxa"/>
                  <w:shd w:val="clear" w:color="auto" w:fill="auto"/>
                </w:tcPr>
                <w:p w14:paraId="4870845B" w14:textId="77777777" w:rsidR="00A52B45" w:rsidRPr="00075DE4" w:rsidRDefault="0073507D" w:rsidP="00D5454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64662BBB" wp14:editId="3EA8854B">
                        <wp:extent cx="180975" cy="180975"/>
                        <wp:effectExtent l="0" t="0" r="9525" b="9525"/>
                        <wp:docPr id="68" name="Picture 68" descr="C:\Users\Dad\Desktop\ZareckyResume2016_files\Resumes 2016\skype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C:\Users\Dad\Desktop\ZareckyResume2016_files\Resumes 2016\skype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D8C758C" w14:textId="77777777" w:rsidR="00A52B45" w:rsidRPr="00ED5CE8" w:rsidRDefault="00A52B45" w:rsidP="00D54542">
            <w:pPr>
              <w:jc w:val="right"/>
            </w:pPr>
          </w:p>
        </w:tc>
        <w:tc>
          <w:tcPr>
            <w:tcW w:w="7483" w:type="dxa"/>
            <w:vMerge/>
            <w:shd w:val="clear" w:color="auto" w:fill="FFFFFF"/>
          </w:tcPr>
          <w:p w14:paraId="20866968" w14:textId="77777777" w:rsidR="00A52B45" w:rsidRPr="00ED5CE8" w:rsidRDefault="00A52B45"/>
        </w:tc>
      </w:tr>
    </w:tbl>
    <w:p w14:paraId="4676C6A9" w14:textId="77777777" w:rsidR="00276322" w:rsidRPr="00B31337" w:rsidRDefault="0073507D" w:rsidP="00276322">
      <w:pPr>
        <w:spacing w:before="280"/>
        <w:rPr>
          <w:rFonts w:ascii="Aller" w:hAnsi="Aller"/>
          <w:b/>
          <w:sz w:val="44"/>
          <w:szCs w:val="44"/>
          <w:lang w:val="en-US"/>
        </w:rPr>
      </w:pPr>
      <w:r w:rsidRPr="00B31337">
        <w:rPr>
          <w:noProof/>
          <w:sz w:val="44"/>
          <w:szCs w:val="4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30080" behindDoc="1" locked="1" layoutInCell="1" allowOverlap="1" wp14:anchorId="620E5859" wp14:editId="5B6040D2">
                <wp:simplePos x="0" y="0"/>
                <wp:positionH relativeFrom="column">
                  <wp:posOffset>150495</wp:posOffset>
                </wp:positionH>
                <wp:positionV relativeFrom="page">
                  <wp:posOffset>9257030</wp:posOffset>
                </wp:positionV>
                <wp:extent cx="6120130" cy="144145"/>
                <wp:effectExtent l="0" t="0" r="0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44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9D9E5" id="Rectangle 4" o:spid="_x0000_s1026" style="position:absolute;margin-left:11.85pt;margin-top:728.9pt;width:481.9pt;height:11.35pt;z-index:-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" stroked="f">
                <v:fill focus="100%" type="gradient"/>
                <v:textbox inset="2.88pt,2.88pt,2.88pt,2.88pt"/>
                <w10:wrap anchory="page"/>
                <w10:anchorlock/>
              </v:rect>
            </w:pict>
          </mc:Fallback>
        </mc:AlternateContent>
      </w:r>
      <w:r w:rsidRPr="00B31337">
        <w:rPr>
          <w:noProof/>
          <w:sz w:val="44"/>
          <w:szCs w:val="4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28032" behindDoc="1" locked="1" layoutInCell="1" allowOverlap="1" wp14:anchorId="16A3A71C" wp14:editId="1F4EA974">
                <wp:simplePos x="0" y="0"/>
                <wp:positionH relativeFrom="column">
                  <wp:posOffset>-695325</wp:posOffset>
                </wp:positionH>
                <wp:positionV relativeFrom="page">
                  <wp:posOffset>9271000</wp:posOffset>
                </wp:positionV>
                <wp:extent cx="7919720" cy="136525"/>
                <wp:effectExtent l="9525" t="12700" r="1460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136525"/>
                        </a:xfrm>
                        <a:prstGeom prst="rect">
                          <a:avLst/>
                        </a:prstGeom>
                        <a:solidFill>
                          <a:srgbClr val="DD6E46"/>
                        </a:solidFill>
                        <a:ln w="1905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2C33D" id="Rectangle 4" o:spid="_x0000_s1026" style="position:absolute;margin-left:-54.75pt;margin-top:730pt;width:623.6pt;height:10.75pt;z-index:-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" fillcolor="#dd6e46" strokecolor="white" strokeweight="1.5pt">
                <v:textbox inset="2.88pt,2.88pt,2.88pt,2.88pt"/>
                <w10:wrap anchory="page"/>
                <w10:anchorlock/>
              </v:rect>
            </w:pict>
          </mc:Fallback>
        </mc:AlternateContent>
      </w:r>
      <w:r w:rsidRPr="00B31337">
        <w:rPr>
          <w:noProof/>
          <w:sz w:val="44"/>
          <w:szCs w:val="4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29056" behindDoc="1" locked="1" layoutInCell="1" allowOverlap="1" wp14:anchorId="27C7772C" wp14:editId="2A339705">
                <wp:simplePos x="0" y="0"/>
                <wp:positionH relativeFrom="page">
                  <wp:align>center</wp:align>
                </wp:positionH>
                <wp:positionV relativeFrom="page">
                  <wp:posOffset>9580880</wp:posOffset>
                </wp:positionV>
                <wp:extent cx="7919720" cy="467995"/>
                <wp:effectExtent l="0" t="0" r="508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467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D4D4F"/>
                            </a:gs>
                            <a:gs pos="100000">
                              <a:srgbClr val="4D4D4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B8971" id="Rectangle 4" o:spid="_x0000_s1026" style="position:absolute;margin-left:0;margin-top:754.4pt;width:623.6pt;height:36.85pt;z-index:-251687424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" fillcolor="#4d4d4f" stroked="f">
                <v:fill color2="#4d4d4f" focus="100%" type="gradient"/>
                <v:textbox inset="2.88pt,2.88pt,2.88pt,2.88pt"/>
                <w10:wrap anchorx="page" anchory="page"/>
                <w10:anchorlock/>
              </v:rect>
            </w:pict>
          </mc:Fallback>
        </mc:AlternateContent>
      </w:r>
      <w:r w:rsidRPr="00B31337">
        <w:rPr>
          <w:noProof/>
          <w:sz w:val="44"/>
          <w:szCs w:val="4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27008" behindDoc="1" locked="0" layoutInCell="1" allowOverlap="1" wp14:anchorId="183571F6" wp14:editId="5561A75C">
                <wp:simplePos x="0" y="0"/>
                <wp:positionH relativeFrom="column">
                  <wp:posOffset>159385</wp:posOffset>
                </wp:positionH>
                <wp:positionV relativeFrom="paragraph">
                  <wp:posOffset>811530</wp:posOffset>
                </wp:positionV>
                <wp:extent cx="6120130" cy="144145"/>
                <wp:effectExtent l="0" t="0" r="0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44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8EB6" id="Rectangle 4" o:spid="_x0000_s1026" style="position:absolute;margin-left:12.55pt;margin-top:63.9pt;width:481.9pt;height:11.35pt;z-index:-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" stroked="f">
                <v:fill focus="100%" type="gradient"/>
                <v:textbox inset="2.88pt,2.88pt,2.88pt,2.88pt"/>
              </v:rect>
            </w:pict>
          </mc:Fallback>
        </mc:AlternateContent>
      </w:r>
    </w:p>
    <w:p w14:paraId="55B0256C" w14:textId="77777777" w:rsidR="007C6C4A" w:rsidRPr="006B4927" w:rsidRDefault="00A52B45" w:rsidP="006842DF">
      <w:pPr>
        <w:spacing w:before="280"/>
        <w:jc w:val="center"/>
        <w:rPr>
          <w:sz w:val="18"/>
          <w:szCs w:val="18"/>
          <w:lang w:val="en-US"/>
        </w:rPr>
      </w:pPr>
      <w:r>
        <w:rPr>
          <w:rFonts w:ascii="Aller" w:hAnsi="Aller"/>
          <w:b/>
          <w:sz w:val="18"/>
          <w:szCs w:val="18"/>
          <w:lang w:val="en-US"/>
        </w:rPr>
        <w:t>Michael F Zarecky</w:t>
      </w:r>
      <w:r w:rsidRPr="006B4927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 xml:space="preserve">        </w:t>
      </w:r>
      <w:r w:rsidRPr="006B4927">
        <w:rPr>
          <w:rFonts w:ascii="Aller" w:hAnsi="Aller"/>
          <w:b/>
          <w:sz w:val="18"/>
          <w:szCs w:val="18"/>
          <w:lang w:val="en-US"/>
        </w:rPr>
        <w:t xml:space="preserve">Phone: </w:t>
      </w:r>
      <w:r>
        <w:rPr>
          <w:sz w:val="18"/>
          <w:szCs w:val="18"/>
          <w:lang w:val="en-US"/>
        </w:rPr>
        <w:t>567.288.6407</w:t>
      </w:r>
      <w:r w:rsidRPr="006B4927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 xml:space="preserve">      </w:t>
      </w:r>
      <w:r w:rsidRPr="006B4927">
        <w:rPr>
          <w:rFonts w:ascii="Aller" w:hAnsi="Aller"/>
          <w:b/>
          <w:sz w:val="18"/>
          <w:szCs w:val="18"/>
          <w:lang w:val="en-US"/>
        </w:rPr>
        <w:t xml:space="preserve">Email: </w:t>
      </w:r>
      <w:hyperlink r:id="rId23" w:history="1">
        <w:r w:rsidRPr="00BD0C8E">
          <w:rPr>
            <w:rStyle w:val="Hyperlink"/>
            <w:sz w:val="18"/>
            <w:szCs w:val="18"/>
            <w:lang w:val="en-US"/>
          </w:rPr>
          <w:t>MFzarecky@gmail.com</w:t>
        </w:r>
      </w:hyperlink>
      <w:r w:rsidRPr="006B4927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 xml:space="preserve">        </w:t>
      </w:r>
      <w:r w:rsidRPr="006B4927">
        <w:rPr>
          <w:rFonts w:ascii="Aller" w:hAnsi="Aller"/>
          <w:b/>
          <w:sz w:val="18"/>
          <w:szCs w:val="18"/>
          <w:lang w:val="en-US"/>
        </w:rPr>
        <w:t xml:space="preserve">Website: </w:t>
      </w:r>
      <w:hyperlink r:id="rId24" w:history="1">
        <w:r w:rsidRPr="003B7CB1">
          <w:rPr>
            <w:rStyle w:val="Hyperlink"/>
            <w:sz w:val="18"/>
            <w:szCs w:val="18"/>
            <w:lang w:val="en-US"/>
          </w:rPr>
          <w:t>www.zomputer.COM</w:t>
        </w:r>
      </w:hyperlink>
    </w:p>
    <w:sectPr w:rsidR="007C6C4A" w:rsidRPr="006B4927" w:rsidSect="007C6C4A">
      <w:pgSz w:w="12240" w:h="15840"/>
      <w:pgMar w:top="284" w:right="1080" w:bottom="709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BAD50" w14:textId="77777777" w:rsidR="00713E72" w:rsidRDefault="00713E72" w:rsidP="004340BE">
      <w:pPr>
        <w:spacing w:line="240" w:lineRule="auto"/>
      </w:pPr>
      <w:r>
        <w:separator/>
      </w:r>
    </w:p>
  </w:endnote>
  <w:endnote w:type="continuationSeparator" w:id="0">
    <w:p w14:paraId="12E4F611" w14:textId="77777777" w:rsidR="00713E72" w:rsidRDefault="00713E72" w:rsidP="00434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ler">
    <w:panose1 w:val="02000803040000020004"/>
    <w:charset w:val="00"/>
    <w:family w:val="auto"/>
    <w:pitch w:val="variable"/>
    <w:sig w:usb0="A00000AF" w:usb1="5000205B" w:usb2="00000000" w:usb3="00000000" w:csb0="00000093" w:csb1="00000000"/>
  </w:font>
  <w:font w:name="TypewriterRoug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9752E" w14:textId="77777777" w:rsidR="00713E72" w:rsidRDefault="00713E72" w:rsidP="004340BE">
      <w:pPr>
        <w:spacing w:line="240" w:lineRule="auto"/>
      </w:pPr>
      <w:r>
        <w:separator/>
      </w:r>
    </w:p>
  </w:footnote>
  <w:footnote w:type="continuationSeparator" w:id="0">
    <w:p w14:paraId="63F2C03E" w14:textId="77777777" w:rsidR="00713E72" w:rsidRDefault="00713E72" w:rsidP="004340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A30A3"/>
    <w:multiLevelType w:val="hybridMultilevel"/>
    <w:tmpl w:val="162033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04DA"/>
    <w:rsid w:val="00047432"/>
    <w:rsid w:val="000618EA"/>
    <w:rsid w:val="000658A1"/>
    <w:rsid w:val="00070592"/>
    <w:rsid w:val="00075DE4"/>
    <w:rsid w:val="00091C62"/>
    <w:rsid w:val="000A38EF"/>
    <w:rsid w:val="000B22B5"/>
    <w:rsid w:val="000D6668"/>
    <w:rsid w:val="00102E84"/>
    <w:rsid w:val="001047F2"/>
    <w:rsid w:val="00141A15"/>
    <w:rsid w:val="00142BAF"/>
    <w:rsid w:val="00154A1E"/>
    <w:rsid w:val="001923C1"/>
    <w:rsid w:val="001C625D"/>
    <w:rsid w:val="00213BC3"/>
    <w:rsid w:val="00222EE3"/>
    <w:rsid w:val="0025547B"/>
    <w:rsid w:val="00276322"/>
    <w:rsid w:val="002776A5"/>
    <w:rsid w:val="0029736A"/>
    <w:rsid w:val="002B0385"/>
    <w:rsid w:val="00316422"/>
    <w:rsid w:val="00340A16"/>
    <w:rsid w:val="00371CE5"/>
    <w:rsid w:val="0039476C"/>
    <w:rsid w:val="003A0D82"/>
    <w:rsid w:val="003C4C68"/>
    <w:rsid w:val="003D5E82"/>
    <w:rsid w:val="004032EF"/>
    <w:rsid w:val="004217F5"/>
    <w:rsid w:val="004340BE"/>
    <w:rsid w:val="0044253C"/>
    <w:rsid w:val="004652DA"/>
    <w:rsid w:val="004C1D35"/>
    <w:rsid w:val="0050595A"/>
    <w:rsid w:val="00527756"/>
    <w:rsid w:val="00555425"/>
    <w:rsid w:val="00583859"/>
    <w:rsid w:val="005866FD"/>
    <w:rsid w:val="005A0A18"/>
    <w:rsid w:val="005B64AE"/>
    <w:rsid w:val="005E17B0"/>
    <w:rsid w:val="005F332D"/>
    <w:rsid w:val="005F7345"/>
    <w:rsid w:val="006043EE"/>
    <w:rsid w:val="00617C49"/>
    <w:rsid w:val="00620022"/>
    <w:rsid w:val="00626E56"/>
    <w:rsid w:val="006842DF"/>
    <w:rsid w:val="00684AB0"/>
    <w:rsid w:val="006924FF"/>
    <w:rsid w:val="006B4927"/>
    <w:rsid w:val="006B5EA8"/>
    <w:rsid w:val="006C4E03"/>
    <w:rsid w:val="006E5C70"/>
    <w:rsid w:val="006E68C7"/>
    <w:rsid w:val="00710534"/>
    <w:rsid w:val="00713E72"/>
    <w:rsid w:val="00717EB8"/>
    <w:rsid w:val="007305ED"/>
    <w:rsid w:val="00734DE5"/>
    <w:rsid w:val="0073507D"/>
    <w:rsid w:val="00763316"/>
    <w:rsid w:val="00794F27"/>
    <w:rsid w:val="007A75CA"/>
    <w:rsid w:val="007A760A"/>
    <w:rsid w:val="007B4F22"/>
    <w:rsid w:val="007C2DD1"/>
    <w:rsid w:val="007C6C4A"/>
    <w:rsid w:val="00852E92"/>
    <w:rsid w:val="00860C9D"/>
    <w:rsid w:val="00873EAD"/>
    <w:rsid w:val="008C0D28"/>
    <w:rsid w:val="008C2E76"/>
    <w:rsid w:val="008E2E4F"/>
    <w:rsid w:val="008E43E6"/>
    <w:rsid w:val="009003A7"/>
    <w:rsid w:val="0097492B"/>
    <w:rsid w:val="00986334"/>
    <w:rsid w:val="0099233C"/>
    <w:rsid w:val="009B40A4"/>
    <w:rsid w:val="009B7C59"/>
    <w:rsid w:val="009C7E99"/>
    <w:rsid w:val="009D5022"/>
    <w:rsid w:val="009E009E"/>
    <w:rsid w:val="009E356D"/>
    <w:rsid w:val="009F7DCB"/>
    <w:rsid w:val="00A279B5"/>
    <w:rsid w:val="00A52B45"/>
    <w:rsid w:val="00A77B3E"/>
    <w:rsid w:val="00A84B29"/>
    <w:rsid w:val="00AA39D7"/>
    <w:rsid w:val="00AC0A82"/>
    <w:rsid w:val="00AD2404"/>
    <w:rsid w:val="00AE4DB5"/>
    <w:rsid w:val="00B25582"/>
    <w:rsid w:val="00B31337"/>
    <w:rsid w:val="00B421E1"/>
    <w:rsid w:val="00B50717"/>
    <w:rsid w:val="00B57F3E"/>
    <w:rsid w:val="00B6686A"/>
    <w:rsid w:val="00BA5D47"/>
    <w:rsid w:val="00BA720A"/>
    <w:rsid w:val="00BB0DAD"/>
    <w:rsid w:val="00C013C4"/>
    <w:rsid w:val="00C0274A"/>
    <w:rsid w:val="00C0742A"/>
    <w:rsid w:val="00C3364E"/>
    <w:rsid w:val="00C41E9F"/>
    <w:rsid w:val="00C7254F"/>
    <w:rsid w:val="00C75833"/>
    <w:rsid w:val="00C8205F"/>
    <w:rsid w:val="00CB00AC"/>
    <w:rsid w:val="00CC2764"/>
    <w:rsid w:val="00CD078B"/>
    <w:rsid w:val="00CD4746"/>
    <w:rsid w:val="00D17DB4"/>
    <w:rsid w:val="00D45B92"/>
    <w:rsid w:val="00D47496"/>
    <w:rsid w:val="00DA602B"/>
    <w:rsid w:val="00DB6AAF"/>
    <w:rsid w:val="00E16ABB"/>
    <w:rsid w:val="00E22A51"/>
    <w:rsid w:val="00E45EF2"/>
    <w:rsid w:val="00ED5CE8"/>
    <w:rsid w:val="00ED6D6C"/>
    <w:rsid w:val="00EE45B2"/>
    <w:rsid w:val="00F06FF5"/>
    <w:rsid w:val="00F11E43"/>
    <w:rsid w:val="00F27B5C"/>
    <w:rsid w:val="00F54CE3"/>
    <w:rsid w:val="00F650B0"/>
    <w:rsid w:val="00F773E5"/>
    <w:rsid w:val="00F838EF"/>
    <w:rsid w:val="00FC4D18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FC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ller Light" w:eastAsia="Times New Roman" w:hAnsi="Aller Ligh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3E5"/>
    <w:pPr>
      <w:spacing w:line="300" w:lineRule="atLeast"/>
    </w:pPr>
    <w:rPr>
      <w:lang w:val="it-IT" w:eastAsia="it-IT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0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0BE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40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0BE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uiPriority w:val="99"/>
    <w:unhideWhenUsed/>
    <w:rsid w:val="004340BE"/>
    <w:rPr>
      <w:color w:val="0563C1"/>
      <w:u w:val="single"/>
    </w:rPr>
  </w:style>
  <w:style w:type="table" w:styleId="TableGrid">
    <w:name w:val="Table Grid"/>
    <w:basedOn w:val="TableNormal"/>
    <w:uiPriority w:val="39"/>
    <w:rsid w:val="0043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0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59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595A"/>
    <w:rPr>
      <w:rFonts w:ascii="Segoe UI" w:hAnsi="Segoe UI" w:cs="Segoe UI"/>
      <w:sz w:val="18"/>
      <w:szCs w:val="18"/>
    </w:rPr>
  </w:style>
  <w:style w:type="table" w:styleId="LightShading-Accent6">
    <w:name w:val="Light Shading Accent 6"/>
    <w:basedOn w:val="TableNormal"/>
    <w:uiPriority w:val="60"/>
    <w:rsid w:val="00F54CE3"/>
    <w:rPr>
      <w:rFonts w:asciiTheme="minorHAnsi" w:eastAsiaTheme="minorHAnsi" w:hAnsiTheme="minorHAnsi" w:cstheme="minorBidi"/>
      <w:color w:val="E36C0A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73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uckeyecablesystem.com/index.html" TargetMode="External"/><Relationship Id="rId18" Type="http://schemas.openxmlformats.org/officeDocument/2006/relationships/hyperlink" Target="http://www.SoldiersOfBattlefield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buckeyecablesystem.com/index.html" TargetMode="External"/><Relationship Id="rId17" Type="http://schemas.openxmlformats.org/officeDocument/2006/relationships/hyperlink" Target="http://www.MichaelZarecky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omputer.COM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LefflerLawn.com" TargetMode="External"/><Relationship Id="rId24" Type="http://schemas.openxmlformats.org/officeDocument/2006/relationships/hyperlink" Target="file:///C:\Users\Dad\Desktop\ZareckyResume2016_files\Resumes%202016\Modern%20Resume%20Template\Modern%20Resume%20Template\www.zomput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hn.smith@email.com" TargetMode="External"/><Relationship Id="rId23" Type="http://schemas.openxmlformats.org/officeDocument/2006/relationships/hyperlink" Target="mailto:MFzarecky@gmail.com" TargetMode="External"/><Relationship Id="rId10" Type="http://schemas.openxmlformats.org/officeDocument/2006/relationships/hyperlink" Target="http://www.LefflerLawn.com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Website:%20%20%20%20%20%20%20%20SouthToledoPhysicalTherapy.com" TargetMode="External"/><Relationship Id="rId14" Type="http://schemas.openxmlformats.org/officeDocument/2006/relationships/hyperlink" Target="file:///C:\Users\Dad\Desktop\ZareckyResume2016_files\Resumes%202016\Athena0509@yahoo.com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6D39-41DA-4350-8379-E6084877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john doe</vt:lpstr>
      <vt:lpstr>john doe</vt:lpstr>
    </vt:vector>
  </TitlesOfParts>
  <LinksUpToDate>false</LinksUpToDate>
  <CharactersWithSpaces>2804</CharactersWithSpaces>
  <SharedDoc>false</SharedDoc>
  <HyperlinkBase/>
  <HLinks>
    <vt:vector size="24" baseType="variant">
      <vt:variant>
        <vt:i4>3145838</vt:i4>
      </vt:variant>
      <vt:variant>
        <vt:i4>195</vt:i4>
      </vt:variant>
      <vt:variant>
        <vt:i4>0</vt:i4>
      </vt:variant>
      <vt:variant>
        <vt:i4>5</vt:i4>
      </vt:variant>
      <vt:variant>
        <vt:lpwstr>http://www.yourwebsite.com/</vt:lpwstr>
      </vt:variant>
      <vt:variant>
        <vt:lpwstr/>
      </vt:variant>
      <vt:variant>
        <vt:i4>5505079</vt:i4>
      </vt:variant>
      <vt:variant>
        <vt:i4>192</vt:i4>
      </vt:variant>
      <vt:variant>
        <vt:i4>0</vt:i4>
      </vt:variant>
      <vt:variant>
        <vt:i4>5</vt:i4>
      </vt:variant>
      <vt:variant>
        <vt:lpwstr>mailto:jane.smith@email.com</vt:lpwstr>
      </vt:variant>
      <vt:variant>
        <vt:lpwstr/>
      </vt:variant>
      <vt:variant>
        <vt:i4>3145838</vt:i4>
      </vt:variant>
      <vt:variant>
        <vt:i4>183</vt:i4>
      </vt:variant>
      <vt:variant>
        <vt:i4>0</vt:i4>
      </vt:variant>
      <vt:variant>
        <vt:i4>5</vt:i4>
      </vt:variant>
      <vt:variant>
        <vt:lpwstr>http://www.yourwebsite.com/</vt:lpwstr>
      </vt:variant>
      <vt:variant>
        <vt:lpwstr/>
      </vt:variant>
      <vt:variant>
        <vt:i4>5374002</vt:i4>
      </vt:variant>
      <vt:variant>
        <vt:i4>180</vt:i4>
      </vt:variant>
      <vt:variant>
        <vt:i4>0</vt:i4>
      </vt:variant>
      <vt:variant>
        <vt:i4>5</vt:i4>
      </vt:variant>
      <vt:variant>
        <vt:lpwstr>mailto:john.smith@email.com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doe</dc:title>
  <dc:creator/>
  <cp:lastModifiedBy/>
  <cp:revision>1</cp:revision>
  <cp:lastPrinted>2009-04-22T19:24:00Z</cp:lastPrinted>
  <dcterms:created xsi:type="dcterms:W3CDTF">2019-03-05T02:55:00Z</dcterms:created>
  <dcterms:modified xsi:type="dcterms:W3CDTF">2019-03-05T02:55:00Z</dcterms:modified>
</cp:coreProperties>
</file>